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E9F6" w14:textId="77777777" w:rsidR="00A633AA" w:rsidRPr="00005F0A" w:rsidRDefault="00A633AA" w:rsidP="00A633AA">
      <w:pPr>
        <w:rPr>
          <w:rFonts w:cs="Arial"/>
          <w:szCs w:val="24"/>
        </w:rPr>
      </w:pPr>
    </w:p>
    <w:p w14:paraId="63F74F2B"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rPr>
          <w:rFonts w:cs="Arial"/>
          <w:b/>
          <w:szCs w:val="24"/>
          <w:lang w:eastAsia="en-GB"/>
        </w:rPr>
      </w:pPr>
    </w:p>
    <w:sdt>
      <w:sdtPr>
        <w:rPr>
          <w:rFonts w:cs="Arial"/>
          <w:szCs w:val="24"/>
        </w:rPr>
        <w:id w:val="-2085982197"/>
        <w:docPartObj>
          <w:docPartGallery w:val="Table of Contents"/>
          <w:docPartUnique/>
        </w:docPartObj>
      </w:sdtPr>
      <w:sdtEndPr>
        <w:rPr>
          <w:b/>
          <w:bCs/>
          <w:noProof/>
        </w:rPr>
      </w:sdtEndPr>
      <w:sdtContent>
        <w:p w14:paraId="21A5056E" w14:textId="77777777" w:rsidR="00A633AA" w:rsidRPr="00005F0A" w:rsidRDefault="00A633AA" w:rsidP="00A633AA">
          <w:pPr>
            <w:keepNext/>
            <w:keepLines/>
            <w:spacing w:before="240" w:line="259" w:lineRule="auto"/>
            <w:rPr>
              <w:rFonts w:eastAsiaTheme="majorEastAsia" w:cs="Arial"/>
              <w:color w:val="2E74B5" w:themeColor="accent1" w:themeShade="BF"/>
              <w:szCs w:val="24"/>
              <w:lang w:val="en-US"/>
            </w:rPr>
          </w:pPr>
          <w:r w:rsidRPr="00005F0A">
            <w:rPr>
              <w:rFonts w:eastAsiaTheme="majorEastAsia" w:cs="Arial"/>
              <w:color w:val="2E74B5" w:themeColor="accent1" w:themeShade="BF"/>
              <w:szCs w:val="24"/>
              <w:lang w:val="en-US"/>
            </w:rPr>
            <w:t>Contents</w:t>
          </w:r>
        </w:p>
        <w:p w14:paraId="42A5A7F8" w14:textId="6DF5AB6F" w:rsidR="00651C8F" w:rsidRDefault="00A633AA">
          <w:pPr>
            <w:pStyle w:val="TOC1"/>
            <w:tabs>
              <w:tab w:val="right" w:leader="dot" w:pos="9736"/>
            </w:tabs>
            <w:rPr>
              <w:rFonts w:asciiTheme="minorHAnsi" w:eastAsiaTheme="minorEastAsia" w:hAnsiTheme="minorHAnsi" w:cstheme="minorBidi"/>
              <w:noProof/>
              <w:sz w:val="22"/>
              <w:szCs w:val="22"/>
              <w:lang w:eastAsia="en-GB"/>
            </w:rPr>
          </w:pPr>
          <w:r w:rsidRPr="00005F0A">
            <w:rPr>
              <w:rFonts w:cs="Arial"/>
              <w:szCs w:val="24"/>
            </w:rPr>
            <w:fldChar w:fldCharType="begin"/>
          </w:r>
          <w:r w:rsidRPr="00005F0A">
            <w:rPr>
              <w:rFonts w:cs="Arial"/>
              <w:szCs w:val="24"/>
            </w:rPr>
            <w:instrText xml:space="preserve"> TOC \o "1-3" \h \z \u </w:instrText>
          </w:r>
          <w:r w:rsidRPr="00005F0A">
            <w:rPr>
              <w:rFonts w:cs="Arial"/>
              <w:szCs w:val="24"/>
            </w:rPr>
            <w:fldChar w:fldCharType="separate"/>
          </w:r>
          <w:hyperlink w:anchor="_Toc129600198" w:history="1">
            <w:r w:rsidR="00651C8F" w:rsidRPr="004C32A7">
              <w:rPr>
                <w:rStyle w:val="Hyperlink"/>
                <w:rFonts w:cs="Arial"/>
                <w:b/>
                <w:noProof/>
                <w:kern w:val="24"/>
              </w:rPr>
              <w:t>Section 1: Summary of Programme</w:t>
            </w:r>
            <w:r w:rsidR="00651C8F">
              <w:rPr>
                <w:noProof/>
                <w:webHidden/>
              </w:rPr>
              <w:tab/>
            </w:r>
            <w:r w:rsidR="00651C8F">
              <w:rPr>
                <w:noProof/>
                <w:webHidden/>
              </w:rPr>
              <w:fldChar w:fldCharType="begin"/>
            </w:r>
            <w:r w:rsidR="00651C8F">
              <w:rPr>
                <w:noProof/>
                <w:webHidden/>
              </w:rPr>
              <w:instrText xml:space="preserve"> PAGEREF _Toc129600198 \h </w:instrText>
            </w:r>
            <w:r w:rsidR="00651C8F">
              <w:rPr>
                <w:noProof/>
                <w:webHidden/>
              </w:rPr>
            </w:r>
            <w:r w:rsidR="00651C8F">
              <w:rPr>
                <w:noProof/>
                <w:webHidden/>
              </w:rPr>
              <w:fldChar w:fldCharType="separate"/>
            </w:r>
            <w:r w:rsidR="005C77D5">
              <w:rPr>
                <w:noProof/>
                <w:webHidden/>
              </w:rPr>
              <w:t>2</w:t>
            </w:r>
            <w:r w:rsidR="00651C8F">
              <w:rPr>
                <w:noProof/>
                <w:webHidden/>
              </w:rPr>
              <w:fldChar w:fldCharType="end"/>
            </w:r>
          </w:hyperlink>
        </w:p>
        <w:p w14:paraId="6829A4F7" w14:textId="45EBEC16"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199" w:history="1">
            <w:r w:rsidR="00651C8F" w:rsidRPr="004C32A7">
              <w:rPr>
                <w:rStyle w:val="Hyperlink"/>
                <w:rFonts w:cs="Arial"/>
                <w:b/>
                <w:noProof/>
                <w:kern w:val="24"/>
              </w:rPr>
              <w:t>Section 2 Sponsors’ and Applicant Details</w:t>
            </w:r>
            <w:r w:rsidR="00651C8F">
              <w:rPr>
                <w:noProof/>
                <w:webHidden/>
              </w:rPr>
              <w:tab/>
            </w:r>
            <w:r w:rsidR="00651C8F">
              <w:rPr>
                <w:noProof/>
                <w:webHidden/>
              </w:rPr>
              <w:fldChar w:fldCharType="begin"/>
            </w:r>
            <w:r w:rsidR="00651C8F">
              <w:rPr>
                <w:noProof/>
                <w:webHidden/>
              </w:rPr>
              <w:instrText xml:space="preserve"> PAGEREF _Toc129600199 \h </w:instrText>
            </w:r>
            <w:r w:rsidR="00651C8F">
              <w:rPr>
                <w:noProof/>
                <w:webHidden/>
              </w:rPr>
            </w:r>
            <w:r w:rsidR="00651C8F">
              <w:rPr>
                <w:noProof/>
                <w:webHidden/>
              </w:rPr>
              <w:fldChar w:fldCharType="separate"/>
            </w:r>
            <w:r w:rsidR="005C77D5">
              <w:rPr>
                <w:noProof/>
                <w:webHidden/>
              </w:rPr>
              <w:t>2</w:t>
            </w:r>
            <w:r w:rsidR="00651C8F">
              <w:rPr>
                <w:noProof/>
                <w:webHidden/>
              </w:rPr>
              <w:fldChar w:fldCharType="end"/>
            </w:r>
          </w:hyperlink>
        </w:p>
        <w:p w14:paraId="20AA89B3" w14:textId="7A8536A1"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0" w:history="1">
            <w:r w:rsidR="00651C8F" w:rsidRPr="004C32A7">
              <w:rPr>
                <w:rStyle w:val="Hyperlink"/>
                <w:rFonts w:cs="Arial"/>
                <w:b/>
                <w:noProof/>
                <w:kern w:val="24"/>
              </w:rPr>
              <w:t>Section 3 Ethics, Information Governance and Other Research Governance Approvals.</w:t>
            </w:r>
            <w:r w:rsidR="00651C8F">
              <w:rPr>
                <w:noProof/>
                <w:webHidden/>
              </w:rPr>
              <w:tab/>
            </w:r>
            <w:r w:rsidR="00651C8F">
              <w:rPr>
                <w:noProof/>
                <w:webHidden/>
              </w:rPr>
              <w:fldChar w:fldCharType="begin"/>
            </w:r>
            <w:r w:rsidR="00651C8F">
              <w:rPr>
                <w:noProof/>
                <w:webHidden/>
              </w:rPr>
              <w:instrText xml:space="preserve"> PAGEREF _Toc129600200 \h </w:instrText>
            </w:r>
            <w:r w:rsidR="00651C8F">
              <w:rPr>
                <w:noProof/>
                <w:webHidden/>
              </w:rPr>
            </w:r>
            <w:r w:rsidR="00651C8F">
              <w:rPr>
                <w:noProof/>
                <w:webHidden/>
              </w:rPr>
              <w:fldChar w:fldCharType="separate"/>
            </w:r>
            <w:r w:rsidR="005C77D5">
              <w:rPr>
                <w:noProof/>
                <w:webHidden/>
              </w:rPr>
              <w:t>4</w:t>
            </w:r>
            <w:r w:rsidR="00651C8F">
              <w:rPr>
                <w:noProof/>
                <w:webHidden/>
              </w:rPr>
              <w:fldChar w:fldCharType="end"/>
            </w:r>
          </w:hyperlink>
        </w:p>
        <w:p w14:paraId="49715611" w14:textId="4E49CFF3"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1" w:history="1">
            <w:r w:rsidR="00651C8F" w:rsidRPr="004C32A7">
              <w:rPr>
                <w:rStyle w:val="Hyperlink"/>
                <w:rFonts w:cs="Arial"/>
                <w:b/>
                <w:noProof/>
                <w:kern w:val="24"/>
              </w:rPr>
              <w:t>Section 4 Details of Related Funding</w:t>
            </w:r>
            <w:r w:rsidR="00651C8F">
              <w:rPr>
                <w:noProof/>
                <w:webHidden/>
              </w:rPr>
              <w:tab/>
            </w:r>
            <w:r w:rsidR="00651C8F">
              <w:rPr>
                <w:noProof/>
                <w:webHidden/>
              </w:rPr>
              <w:fldChar w:fldCharType="begin"/>
            </w:r>
            <w:r w:rsidR="00651C8F">
              <w:rPr>
                <w:noProof/>
                <w:webHidden/>
              </w:rPr>
              <w:instrText xml:space="preserve"> PAGEREF _Toc129600201 \h </w:instrText>
            </w:r>
            <w:r w:rsidR="00651C8F">
              <w:rPr>
                <w:noProof/>
                <w:webHidden/>
              </w:rPr>
            </w:r>
            <w:r w:rsidR="00651C8F">
              <w:rPr>
                <w:noProof/>
                <w:webHidden/>
              </w:rPr>
              <w:fldChar w:fldCharType="separate"/>
            </w:r>
            <w:r w:rsidR="005C77D5">
              <w:rPr>
                <w:noProof/>
                <w:webHidden/>
              </w:rPr>
              <w:t>4</w:t>
            </w:r>
            <w:r w:rsidR="00651C8F">
              <w:rPr>
                <w:noProof/>
                <w:webHidden/>
              </w:rPr>
              <w:fldChar w:fldCharType="end"/>
            </w:r>
          </w:hyperlink>
        </w:p>
        <w:p w14:paraId="1BFFB34D" w14:textId="325FB0E0"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2" w:history="1">
            <w:r w:rsidR="00651C8F" w:rsidRPr="004C32A7">
              <w:rPr>
                <w:rStyle w:val="Hyperlink"/>
                <w:rFonts w:cs="Arial"/>
                <w:b/>
                <w:noProof/>
                <w:kern w:val="24"/>
              </w:rPr>
              <w:t>Section 5 Commercial Exploitation</w:t>
            </w:r>
            <w:r w:rsidR="00651C8F">
              <w:rPr>
                <w:noProof/>
                <w:webHidden/>
              </w:rPr>
              <w:tab/>
            </w:r>
            <w:r w:rsidR="00651C8F">
              <w:rPr>
                <w:noProof/>
                <w:webHidden/>
              </w:rPr>
              <w:fldChar w:fldCharType="begin"/>
            </w:r>
            <w:r w:rsidR="00651C8F">
              <w:rPr>
                <w:noProof/>
                <w:webHidden/>
              </w:rPr>
              <w:instrText xml:space="preserve"> PAGEREF _Toc129600202 \h </w:instrText>
            </w:r>
            <w:r w:rsidR="00651C8F">
              <w:rPr>
                <w:noProof/>
                <w:webHidden/>
              </w:rPr>
            </w:r>
            <w:r w:rsidR="00651C8F">
              <w:rPr>
                <w:noProof/>
                <w:webHidden/>
              </w:rPr>
              <w:fldChar w:fldCharType="separate"/>
            </w:r>
            <w:r w:rsidR="005C77D5">
              <w:rPr>
                <w:noProof/>
                <w:webHidden/>
              </w:rPr>
              <w:t>4</w:t>
            </w:r>
            <w:r w:rsidR="00651C8F">
              <w:rPr>
                <w:noProof/>
                <w:webHidden/>
              </w:rPr>
              <w:fldChar w:fldCharType="end"/>
            </w:r>
          </w:hyperlink>
        </w:p>
        <w:p w14:paraId="3B8E64BE" w14:textId="5D67325F"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3" w:history="1">
            <w:r w:rsidR="00651C8F" w:rsidRPr="004C32A7">
              <w:rPr>
                <w:rStyle w:val="Hyperlink"/>
                <w:rFonts w:cs="Arial"/>
                <w:b/>
                <w:noProof/>
                <w:kern w:val="24"/>
                <w:lang w:eastAsia="en-GB"/>
              </w:rPr>
              <w:t>Section 6 Referees</w:t>
            </w:r>
            <w:r w:rsidR="00651C8F">
              <w:rPr>
                <w:noProof/>
                <w:webHidden/>
              </w:rPr>
              <w:tab/>
            </w:r>
            <w:r w:rsidR="00651C8F">
              <w:rPr>
                <w:noProof/>
                <w:webHidden/>
              </w:rPr>
              <w:fldChar w:fldCharType="begin"/>
            </w:r>
            <w:r w:rsidR="00651C8F">
              <w:rPr>
                <w:noProof/>
                <w:webHidden/>
              </w:rPr>
              <w:instrText xml:space="preserve"> PAGEREF _Toc129600203 \h </w:instrText>
            </w:r>
            <w:r w:rsidR="00651C8F">
              <w:rPr>
                <w:noProof/>
                <w:webHidden/>
              </w:rPr>
            </w:r>
            <w:r w:rsidR="00651C8F">
              <w:rPr>
                <w:noProof/>
                <w:webHidden/>
              </w:rPr>
              <w:fldChar w:fldCharType="separate"/>
            </w:r>
            <w:r w:rsidR="005C77D5">
              <w:rPr>
                <w:noProof/>
                <w:webHidden/>
              </w:rPr>
              <w:t>5</w:t>
            </w:r>
            <w:r w:rsidR="00651C8F">
              <w:rPr>
                <w:noProof/>
                <w:webHidden/>
              </w:rPr>
              <w:fldChar w:fldCharType="end"/>
            </w:r>
          </w:hyperlink>
        </w:p>
        <w:p w14:paraId="60BBA9B5" w14:textId="519F0ACB"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4" w:history="1">
            <w:r w:rsidR="00651C8F" w:rsidRPr="004C32A7">
              <w:rPr>
                <w:rStyle w:val="Hyperlink"/>
                <w:rFonts w:cs="Arial"/>
                <w:b/>
                <w:noProof/>
                <w:kern w:val="24"/>
              </w:rPr>
              <w:t>Section 7 Financial Support</w:t>
            </w:r>
            <w:r w:rsidR="00651C8F">
              <w:rPr>
                <w:noProof/>
                <w:webHidden/>
              </w:rPr>
              <w:tab/>
            </w:r>
            <w:r w:rsidR="00651C8F">
              <w:rPr>
                <w:noProof/>
                <w:webHidden/>
              </w:rPr>
              <w:fldChar w:fldCharType="begin"/>
            </w:r>
            <w:r w:rsidR="00651C8F">
              <w:rPr>
                <w:noProof/>
                <w:webHidden/>
              </w:rPr>
              <w:instrText xml:space="preserve"> PAGEREF _Toc129600204 \h </w:instrText>
            </w:r>
            <w:r w:rsidR="00651C8F">
              <w:rPr>
                <w:noProof/>
                <w:webHidden/>
              </w:rPr>
            </w:r>
            <w:r w:rsidR="00651C8F">
              <w:rPr>
                <w:noProof/>
                <w:webHidden/>
              </w:rPr>
              <w:fldChar w:fldCharType="separate"/>
            </w:r>
            <w:r w:rsidR="005C77D5">
              <w:rPr>
                <w:noProof/>
                <w:webHidden/>
              </w:rPr>
              <w:t>5</w:t>
            </w:r>
            <w:r w:rsidR="00651C8F">
              <w:rPr>
                <w:noProof/>
                <w:webHidden/>
              </w:rPr>
              <w:fldChar w:fldCharType="end"/>
            </w:r>
          </w:hyperlink>
        </w:p>
        <w:p w14:paraId="1A6A790C" w14:textId="5CDE7137"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5" w:history="1">
            <w:r w:rsidR="00651C8F" w:rsidRPr="004C32A7">
              <w:rPr>
                <w:rStyle w:val="Hyperlink"/>
                <w:rFonts w:cs="Arial"/>
                <w:b/>
                <w:noProof/>
                <w:kern w:val="24"/>
              </w:rPr>
              <w:t>Section 7 Declaration and Authorisation</w:t>
            </w:r>
            <w:r w:rsidR="00651C8F">
              <w:rPr>
                <w:noProof/>
                <w:webHidden/>
              </w:rPr>
              <w:tab/>
            </w:r>
            <w:r w:rsidR="00651C8F">
              <w:rPr>
                <w:noProof/>
                <w:webHidden/>
              </w:rPr>
              <w:fldChar w:fldCharType="begin"/>
            </w:r>
            <w:r w:rsidR="00651C8F">
              <w:rPr>
                <w:noProof/>
                <w:webHidden/>
              </w:rPr>
              <w:instrText xml:space="preserve"> PAGEREF _Toc129600205 \h </w:instrText>
            </w:r>
            <w:r w:rsidR="00651C8F">
              <w:rPr>
                <w:noProof/>
                <w:webHidden/>
              </w:rPr>
            </w:r>
            <w:r w:rsidR="00651C8F">
              <w:rPr>
                <w:noProof/>
                <w:webHidden/>
              </w:rPr>
              <w:fldChar w:fldCharType="separate"/>
            </w:r>
            <w:r w:rsidR="005C77D5">
              <w:rPr>
                <w:noProof/>
                <w:webHidden/>
              </w:rPr>
              <w:t>6</w:t>
            </w:r>
            <w:r w:rsidR="00651C8F">
              <w:rPr>
                <w:noProof/>
                <w:webHidden/>
              </w:rPr>
              <w:fldChar w:fldCharType="end"/>
            </w:r>
          </w:hyperlink>
        </w:p>
        <w:p w14:paraId="01B2713E" w14:textId="06985ADC"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6" w:history="1">
            <w:r w:rsidR="00651C8F" w:rsidRPr="004C32A7">
              <w:rPr>
                <w:rStyle w:val="Hyperlink"/>
                <w:rFonts w:cs="Arial"/>
                <w:b/>
                <w:noProof/>
                <w:kern w:val="24"/>
              </w:rPr>
              <w:t>Section 8 Research Proposal</w:t>
            </w:r>
            <w:r w:rsidR="00651C8F">
              <w:rPr>
                <w:noProof/>
                <w:webHidden/>
              </w:rPr>
              <w:tab/>
            </w:r>
            <w:r w:rsidR="00651C8F">
              <w:rPr>
                <w:noProof/>
                <w:webHidden/>
              </w:rPr>
              <w:fldChar w:fldCharType="begin"/>
            </w:r>
            <w:r w:rsidR="00651C8F">
              <w:rPr>
                <w:noProof/>
                <w:webHidden/>
              </w:rPr>
              <w:instrText xml:space="preserve"> PAGEREF _Toc129600206 \h </w:instrText>
            </w:r>
            <w:r w:rsidR="00651C8F">
              <w:rPr>
                <w:noProof/>
                <w:webHidden/>
              </w:rPr>
            </w:r>
            <w:r w:rsidR="00651C8F">
              <w:rPr>
                <w:noProof/>
                <w:webHidden/>
              </w:rPr>
              <w:fldChar w:fldCharType="separate"/>
            </w:r>
            <w:r w:rsidR="005C77D5">
              <w:rPr>
                <w:noProof/>
                <w:webHidden/>
              </w:rPr>
              <w:t>8</w:t>
            </w:r>
            <w:r w:rsidR="00651C8F">
              <w:rPr>
                <w:noProof/>
                <w:webHidden/>
              </w:rPr>
              <w:fldChar w:fldCharType="end"/>
            </w:r>
          </w:hyperlink>
        </w:p>
        <w:p w14:paraId="35AF0D9F" w14:textId="12818892"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7" w:history="1">
            <w:r w:rsidR="00651C8F" w:rsidRPr="004C32A7">
              <w:rPr>
                <w:rStyle w:val="Hyperlink"/>
                <w:rFonts w:cs="Arial"/>
                <w:b/>
                <w:noProof/>
              </w:rPr>
              <w:t>Annex A Key References</w:t>
            </w:r>
            <w:r w:rsidR="00651C8F">
              <w:rPr>
                <w:noProof/>
                <w:webHidden/>
              </w:rPr>
              <w:tab/>
            </w:r>
            <w:r w:rsidR="00651C8F">
              <w:rPr>
                <w:noProof/>
                <w:webHidden/>
              </w:rPr>
              <w:fldChar w:fldCharType="begin"/>
            </w:r>
            <w:r w:rsidR="00651C8F">
              <w:rPr>
                <w:noProof/>
                <w:webHidden/>
              </w:rPr>
              <w:instrText xml:space="preserve"> PAGEREF _Toc129600207 \h </w:instrText>
            </w:r>
            <w:r w:rsidR="00651C8F">
              <w:rPr>
                <w:noProof/>
                <w:webHidden/>
              </w:rPr>
            </w:r>
            <w:r w:rsidR="00651C8F">
              <w:rPr>
                <w:noProof/>
                <w:webHidden/>
              </w:rPr>
              <w:fldChar w:fldCharType="separate"/>
            </w:r>
            <w:r w:rsidR="005C77D5">
              <w:rPr>
                <w:noProof/>
                <w:webHidden/>
              </w:rPr>
              <w:t>10</w:t>
            </w:r>
            <w:r w:rsidR="00651C8F">
              <w:rPr>
                <w:noProof/>
                <w:webHidden/>
              </w:rPr>
              <w:fldChar w:fldCharType="end"/>
            </w:r>
          </w:hyperlink>
        </w:p>
        <w:p w14:paraId="17AA6C27" w14:textId="3C3C892D"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8" w:history="1">
            <w:r w:rsidR="00651C8F" w:rsidRPr="004C32A7">
              <w:rPr>
                <w:rStyle w:val="Hyperlink"/>
                <w:rFonts w:cs="Arial"/>
                <w:b/>
                <w:noProof/>
              </w:rPr>
              <w:t xml:space="preserve">Annex B </w:t>
            </w:r>
            <w:r w:rsidR="00651C8F" w:rsidRPr="004C32A7">
              <w:rPr>
                <w:rStyle w:val="Hyperlink"/>
                <w:rFonts w:cs="Arial"/>
                <w:b/>
                <w:noProof/>
                <w:lang w:eastAsia="en-GB"/>
              </w:rPr>
              <w:t>Details of Full Economic Costs</w:t>
            </w:r>
            <w:r w:rsidR="00651C8F">
              <w:rPr>
                <w:noProof/>
                <w:webHidden/>
              </w:rPr>
              <w:tab/>
            </w:r>
            <w:r w:rsidR="00651C8F">
              <w:rPr>
                <w:noProof/>
                <w:webHidden/>
              </w:rPr>
              <w:fldChar w:fldCharType="begin"/>
            </w:r>
            <w:r w:rsidR="00651C8F">
              <w:rPr>
                <w:noProof/>
                <w:webHidden/>
              </w:rPr>
              <w:instrText xml:space="preserve"> PAGEREF _Toc129600208 \h </w:instrText>
            </w:r>
            <w:r w:rsidR="00651C8F">
              <w:rPr>
                <w:noProof/>
                <w:webHidden/>
              </w:rPr>
            </w:r>
            <w:r w:rsidR="00651C8F">
              <w:rPr>
                <w:noProof/>
                <w:webHidden/>
              </w:rPr>
              <w:fldChar w:fldCharType="separate"/>
            </w:r>
            <w:r w:rsidR="005C77D5">
              <w:rPr>
                <w:noProof/>
                <w:webHidden/>
              </w:rPr>
              <w:t>11</w:t>
            </w:r>
            <w:r w:rsidR="00651C8F">
              <w:rPr>
                <w:noProof/>
                <w:webHidden/>
              </w:rPr>
              <w:fldChar w:fldCharType="end"/>
            </w:r>
          </w:hyperlink>
        </w:p>
        <w:p w14:paraId="0003C10E" w14:textId="09BA36CA"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09" w:history="1">
            <w:r w:rsidR="00651C8F" w:rsidRPr="004C32A7">
              <w:rPr>
                <w:rStyle w:val="Hyperlink"/>
                <w:rFonts w:cs="Arial"/>
                <w:b/>
                <w:noProof/>
              </w:rPr>
              <w:t xml:space="preserve">Annex C </w:t>
            </w:r>
            <w:r w:rsidR="00651C8F" w:rsidRPr="004C32A7">
              <w:rPr>
                <w:rStyle w:val="Hyperlink"/>
                <w:rFonts w:cs="Arial"/>
                <w:b/>
                <w:noProof/>
                <w:lang w:eastAsia="en-GB"/>
              </w:rPr>
              <w:t>Curriculum vitae of applicants/proposed staff (if known)</w:t>
            </w:r>
            <w:r w:rsidR="00651C8F">
              <w:rPr>
                <w:noProof/>
                <w:webHidden/>
              </w:rPr>
              <w:tab/>
            </w:r>
            <w:r w:rsidR="00651C8F">
              <w:rPr>
                <w:noProof/>
                <w:webHidden/>
              </w:rPr>
              <w:fldChar w:fldCharType="begin"/>
            </w:r>
            <w:r w:rsidR="00651C8F">
              <w:rPr>
                <w:noProof/>
                <w:webHidden/>
              </w:rPr>
              <w:instrText xml:space="preserve"> PAGEREF _Toc129600209 \h </w:instrText>
            </w:r>
            <w:r w:rsidR="00651C8F">
              <w:rPr>
                <w:noProof/>
                <w:webHidden/>
              </w:rPr>
            </w:r>
            <w:r w:rsidR="00651C8F">
              <w:rPr>
                <w:noProof/>
                <w:webHidden/>
              </w:rPr>
              <w:fldChar w:fldCharType="separate"/>
            </w:r>
            <w:r w:rsidR="005C77D5">
              <w:rPr>
                <w:noProof/>
                <w:webHidden/>
              </w:rPr>
              <w:t>14</w:t>
            </w:r>
            <w:r w:rsidR="00651C8F">
              <w:rPr>
                <w:noProof/>
                <w:webHidden/>
              </w:rPr>
              <w:fldChar w:fldCharType="end"/>
            </w:r>
          </w:hyperlink>
        </w:p>
        <w:p w14:paraId="2B11E1FF" w14:textId="44302AA0" w:rsidR="00651C8F" w:rsidRDefault="00000000">
          <w:pPr>
            <w:pStyle w:val="TOC1"/>
            <w:tabs>
              <w:tab w:val="right" w:leader="dot" w:pos="9736"/>
            </w:tabs>
            <w:rPr>
              <w:rFonts w:asciiTheme="minorHAnsi" w:eastAsiaTheme="minorEastAsia" w:hAnsiTheme="minorHAnsi" w:cstheme="minorBidi"/>
              <w:noProof/>
              <w:sz w:val="22"/>
              <w:szCs w:val="22"/>
              <w:lang w:eastAsia="en-GB"/>
            </w:rPr>
          </w:pPr>
          <w:hyperlink w:anchor="_Toc129600210" w:history="1">
            <w:r w:rsidR="00651C8F" w:rsidRPr="004C32A7">
              <w:rPr>
                <w:rStyle w:val="Hyperlink"/>
                <w:rFonts w:cs="Arial"/>
                <w:b/>
                <w:noProof/>
                <w:lang w:eastAsia="en-GB"/>
              </w:rPr>
              <w:t>Annex D R&amp;D Project Details Pro forma</w:t>
            </w:r>
            <w:r w:rsidR="00651C8F">
              <w:rPr>
                <w:noProof/>
                <w:webHidden/>
              </w:rPr>
              <w:tab/>
            </w:r>
            <w:r w:rsidR="00651C8F">
              <w:rPr>
                <w:noProof/>
                <w:webHidden/>
              </w:rPr>
              <w:fldChar w:fldCharType="begin"/>
            </w:r>
            <w:r w:rsidR="00651C8F">
              <w:rPr>
                <w:noProof/>
                <w:webHidden/>
              </w:rPr>
              <w:instrText xml:space="preserve"> PAGEREF _Toc129600210 \h </w:instrText>
            </w:r>
            <w:r w:rsidR="00651C8F">
              <w:rPr>
                <w:noProof/>
                <w:webHidden/>
              </w:rPr>
            </w:r>
            <w:r w:rsidR="00651C8F">
              <w:rPr>
                <w:noProof/>
                <w:webHidden/>
              </w:rPr>
              <w:fldChar w:fldCharType="separate"/>
            </w:r>
            <w:r w:rsidR="005C77D5">
              <w:rPr>
                <w:noProof/>
                <w:webHidden/>
              </w:rPr>
              <w:t>15</w:t>
            </w:r>
            <w:r w:rsidR="00651C8F">
              <w:rPr>
                <w:noProof/>
                <w:webHidden/>
              </w:rPr>
              <w:fldChar w:fldCharType="end"/>
            </w:r>
          </w:hyperlink>
        </w:p>
        <w:p w14:paraId="6627E709" w14:textId="6817B80C" w:rsidR="00A633AA" w:rsidRPr="00005F0A" w:rsidRDefault="00A633AA" w:rsidP="00A633AA">
          <w:pPr>
            <w:rPr>
              <w:rFonts w:cs="Arial"/>
              <w:szCs w:val="24"/>
            </w:rPr>
          </w:pPr>
          <w:r w:rsidRPr="00005F0A">
            <w:rPr>
              <w:rFonts w:cs="Arial"/>
              <w:b/>
              <w:bCs/>
              <w:noProof/>
              <w:szCs w:val="24"/>
            </w:rPr>
            <w:fldChar w:fldCharType="end"/>
          </w:r>
        </w:p>
      </w:sdtContent>
    </w:sdt>
    <w:p w14:paraId="0C434E8E" w14:textId="309F9290"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rPr>
          <w:rFonts w:cs="Arial"/>
          <w:b/>
          <w:szCs w:val="24"/>
          <w:lang w:eastAsia="en-GB"/>
        </w:rPr>
      </w:pPr>
    </w:p>
    <w:p w14:paraId="0D29655F"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rPr>
          <w:rFonts w:cs="Arial"/>
          <w:b/>
          <w:szCs w:val="24"/>
          <w:lang w:eastAsia="en-GB"/>
        </w:rPr>
      </w:pPr>
    </w:p>
    <w:p w14:paraId="0822A171" w14:textId="491D103F" w:rsidR="00A633AA" w:rsidRPr="00005F0A" w:rsidRDefault="00A633AA" w:rsidP="00A633AA">
      <w:pPr>
        <w:pBdr>
          <w:top w:val="double" w:sz="4" w:space="1" w:color="auto"/>
          <w:left w:val="double" w:sz="4" w:space="4" w:color="auto"/>
          <w:bottom w:val="double" w:sz="4" w:space="2" w:color="auto"/>
          <w:right w:val="double" w:sz="4" w:space="4" w:color="auto"/>
        </w:pBdr>
        <w:spacing w:after="200" w:line="276" w:lineRule="auto"/>
        <w:rPr>
          <w:rFonts w:cs="Arial"/>
          <w:szCs w:val="24"/>
          <w:lang w:eastAsia="en-GB"/>
        </w:rPr>
      </w:pPr>
      <w:r w:rsidRPr="00005F0A">
        <w:rPr>
          <w:rFonts w:cs="Arial"/>
          <w:b/>
          <w:szCs w:val="24"/>
          <w:lang w:eastAsia="en-GB"/>
        </w:rPr>
        <w:t>Confidentiality &amp; Data Protection</w:t>
      </w:r>
      <w:r w:rsidRPr="00005F0A">
        <w:rPr>
          <w:rFonts w:cs="Arial"/>
          <w:szCs w:val="24"/>
          <w:lang w:eastAsia="en-GB"/>
        </w:rPr>
        <w:t xml:space="preserve">: Please note that your application will be kept confidential by CSO and will not be shared with third parties other than for the purposes of assessing the application, awarding the grant and providing summary details on the CSO website about the award if </w:t>
      </w:r>
      <w:r w:rsidR="00B75FE4" w:rsidRPr="00005F0A">
        <w:rPr>
          <w:rFonts w:cs="Arial"/>
          <w:szCs w:val="24"/>
          <w:lang w:eastAsia="en-GB"/>
        </w:rPr>
        <w:t>funded and when completed.</w:t>
      </w:r>
      <w:r w:rsidR="00045FBC">
        <w:rPr>
          <w:rFonts w:cs="Arial"/>
          <w:szCs w:val="24"/>
          <w:lang w:eastAsia="en-GB"/>
        </w:rPr>
        <w:t xml:space="preserve"> Details on</w:t>
      </w:r>
      <w:r w:rsidR="00045FBC">
        <w:t xml:space="preserve"> confidentiality and data protection can be found in</w:t>
      </w:r>
      <w:r w:rsidR="00045FBC" w:rsidRPr="00851305">
        <w:t xml:space="preserve"> </w:t>
      </w:r>
      <w:r w:rsidR="00045FBC">
        <w:t>condition 6 of the Grant Agreement</w:t>
      </w:r>
      <w:r w:rsidR="00045FBC" w:rsidRPr="00005F0A">
        <w:rPr>
          <w:rFonts w:cs="Arial"/>
          <w:szCs w:val="24"/>
          <w:lang w:eastAsia="en-GB"/>
        </w:rPr>
        <w:t xml:space="preserve"> </w:t>
      </w:r>
      <w:r w:rsidR="002E2332" w:rsidRPr="00005F0A">
        <w:rPr>
          <w:rFonts w:cs="Arial"/>
          <w:szCs w:val="24"/>
          <w:lang w:eastAsia="en-GB"/>
        </w:rPr>
        <w:t>and the CSO Privacy Policy, which are both available on the CSO website</w:t>
      </w:r>
      <w:r w:rsidR="00045FBC">
        <w:rPr>
          <w:rFonts w:cs="Arial"/>
          <w:szCs w:val="24"/>
          <w:lang w:eastAsia="en-GB"/>
        </w:rPr>
        <w:t>, for further details</w:t>
      </w:r>
      <w:r w:rsidR="002E2332" w:rsidRPr="00005F0A">
        <w:rPr>
          <w:rFonts w:cs="Arial"/>
          <w:szCs w:val="24"/>
          <w:lang w:eastAsia="en-GB"/>
        </w:rPr>
        <w:t>.</w:t>
      </w:r>
    </w:p>
    <w:p w14:paraId="33981ACF" w14:textId="63BD9F0F" w:rsidR="00A633AA" w:rsidRDefault="00A633AA" w:rsidP="00A633AA">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szCs w:val="24"/>
          <w:lang w:eastAsia="en-GB"/>
        </w:rPr>
      </w:pPr>
      <w:r w:rsidRPr="00005F0A">
        <w:rPr>
          <w:rFonts w:cs="Arial"/>
          <w:b/>
          <w:szCs w:val="24"/>
          <w:lang w:eastAsia="en-GB"/>
        </w:rPr>
        <w:t xml:space="preserve">Completion Guide: </w:t>
      </w:r>
      <w:r w:rsidRPr="00005F0A">
        <w:rPr>
          <w:rFonts w:cs="Arial"/>
          <w:szCs w:val="24"/>
          <w:lang w:eastAsia="en-GB"/>
        </w:rPr>
        <w:t>Pleas</w:t>
      </w:r>
      <w:r w:rsidR="00005F0A" w:rsidRPr="00005F0A">
        <w:rPr>
          <w:rFonts w:cs="Arial"/>
          <w:szCs w:val="24"/>
          <w:lang w:eastAsia="en-GB"/>
        </w:rPr>
        <w:t>e complete this form in Arial 12</w:t>
      </w:r>
      <w:r w:rsidRPr="00005F0A">
        <w:rPr>
          <w:rFonts w:cs="Arial"/>
          <w:szCs w:val="24"/>
          <w:lang w:eastAsia="en-GB"/>
        </w:rPr>
        <w:t xml:space="preserve"> point font size</w:t>
      </w:r>
      <w:r w:rsidR="00FE3539">
        <w:rPr>
          <w:rFonts w:cs="Arial"/>
          <w:szCs w:val="24"/>
          <w:lang w:eastAsia="en-GB"/>
        </w:rPr>
        <w:t xml:space="preserve">. </w:t>
      </w:r>
      <w:bookmarkStart w:id="0" w:name="_Hlk129767663"/>
      <w:r w:rsidR="00586F3C">
        <w:rPr>
          <w:rFonts w:cs="Arial"/>
          <w:szCs w:val="24"/>
          <w:lang w:eastAsia="en-GB"/>
        </w:rPr>
        <w:t xml:space="preserve">Guidance is provided in the form in italics please delete this when completing the form. </w:t>
      </w:r>
      <w:bookmarkEnd w:id="0"/>
      <w:r w:rsidR="00FE3539">
        <w:rPr>
          <w:rFonts w:cs="Arial"/>
          <w:szCs w:val="24"/>
          <w:lang w:eastAsia="en-GB"/>
        </w:rPr>
        <w:t>Further guidance can be found on the CSO website.</w:t>
      </w:r>
    </w:p>
    <w:p w14:paraId="26BBB8DD" w14:textId="77777777" w:rsidR="00586F3C" w:rsidRPr="00005F0A" w:rsidRDefault="00586F3C" w:rsidP="00A633AA">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szCs w:val="24"/>
          <w:lang w:eastAsia="en-GB"/>
        </w:rPr>
      </w:pPr>
    </w:p>
    <w:p w14:paraId="6CDD4DF1" w14:textId="77777777" w:rsidR="00586F3C" w:rsidRPr="00586F3C" w:rsidRDefault="00586F3C" w:rsidP="00586F3C">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b/>
          <w:szCs w:val="24"/>
          <w:u w:val="single"/>
          <w:lang w:eastAsia="en-GB"/>
        </w:rPr>
      </w:pPr>
      <w:r w:rsidRPr="00586F3C">
        <w:rPr>
          <w:rFonts w:cs="Arial"/>
          <w:b/>
          <w:szCs w:val="24"/>
          <w:u w:val="single"/>
          <w:lang w:eastAsia="en-GB"/>
        </w:rPr>
        <w:t>Applications must be submitted electronically through the relevant University Research Office or NHS R&amp;D Office. Any applications received directly from the applicants themselves will be returned. CSO will not process any applications received after the stated deadline.</w:t>
      </w:r>
    </w:p>
    <w:p w14:paraId="3144949D" w14:textId="3A683535" w:rsidR="00A633AA" w:rsidRDefault="00A633AA" w:rsidP="00A633AA">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b/>
          <w:szCs w:val="24"/>
          <w:lang w:eastAsia="en-GB"/>
        </w:rPr>
      </w:pPr>
    </w:p>
    <w:p w14:paraId="37E5BC68" w14:textId="77777777" w:rsidR="00A815A2" w:rsidRPr="00A815A2" w:rsidRDefault="00A815A2" w:rsidP="00A815A2">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b/>
          <w:i/>
          <w:szCs w:val="24"/>
          <w:lang w:eastAsia="en-GB"/>
        </w:rPr>
      </w:pPr>
      <w:r w:rsidRPr="00A815A2">
        <w:rPr>
          <w:rFonts w:cs="Arial"/>
          <w:b/>
          <w:szCs w:val="24"/>
          <w:u w:val="single"/>
          <w:lang w:eastAsia="en-GB"/>
        </w:rPr>
        <w:t>Delete this text box and the guidance notes in italics throughout the form</w:t>
      </w:r>
      <w:r w:rsidRPr="00A815A2">
        <w:rPr>
          <w:rFonts w:cs="Arial"/>
          <w:b/>
          <w:szCs w:val="24"/>
          <w:lang w:eastAsia="en-GB"/>
        </w:rPr>
        <w:t>.</w:t>
      </w:r>
    </w:p>
    <w:p w14:paraId="4ACE01E7" w14:textId="77777777" w:rsidR="00A815A2" w:rsidRDefault="00A815A2" w:rsidP="00A633AA">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b/>
          <w:szCs w:val="24"/>
          <w:lang w:eastAsia="en-GB"/>
        </w:rPr>
      </w:pPr>
    </w:p>
    <w:p w14:paraId="6F314C14" w14:textId="77777777" w:rsidR="00586F3C" w:rsidRPr="00005F0A" w:rsidRDefault="00586F3C" w:rsidP="00A633AA">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right" w:pos="9907"/>
          <w:tab w:val="right" w:pos="10170"/>
        </w:tabs>
        <w:rPr>
          <w:rFonts w:cs="Arial"/>
          <w:szCs w:val="24"/>
          <w:lang w:eastAsia="en-GB"/>
        </w:rPr>
      </w:pPr>
    </w:p>
    <w:p w14:paraId="39B143D3" w14:textId="560F77F6" w:rsidR="00005F0A" w:rsidRPr="00005F0A" w:rsidRDefault="00005F0A" w:rsidP="00A633AA">
      <w:pPr>
        <w:rPr>
          <w:rFonts w:cs="Arial"/>
          <w:szCs w:val="24"/>
        </w:rPr>
      </w:pPr>
    </w:p>
    <w:tbl>
      <w:tblPr>
        <w:tblStyle w:val="TableGrid1"/>
        <w:tblW w:w="10065" w:type="dxa"/>
        <w:tblInd w:w="-147" w:type="dxa"/>
        <w:tblLook w:val="04A0" w:firstRow="1" w:lastRow="0" w:firstColumn="1" w:lastColumn="0" w:noHBand="0" w:noVBand="1"/>
      </w:tblPr>
      <w:tblGrid>
        <w:gridCol w:w="3119"/>
        <w:gridCol w:w="6946"/>
      </w:tblGrid>
      <w:tr w:rsidR="00A633AA" w:rsidRPr="00005F0A" w14:paraId="4003009C" w14:textId="77777777" w:rsidTr="004B098B">
        <w:tc>
          <w:tcPr>
            <w:tcW w:w="10065" w:type="dxa"/>
            <w:gridSpan w:val="2"/>
            <w:shd w:val="clear" w:color="auto" w:fill="BDD6EE" w:themeFill="accent1" w:themeFillTint="66"/>
          </w:tcPr>
          <w:p w14:paraId="176AF1F6" w14:textId="77777777" w:rsidR="004B098B" w:rsidRPr="0003193C" w:rsidRDefault="004B098B" w:rsidP="004B098B">
            <w:pPr>
              <w:spacing w:line="360" w:lineRule="auto"/>
              <w:rPr>
                <w:rFonts w:eastAsia="Calibri" w:cs="Arial"/>
                <w:i/>
              </w:rPr>
            </w:pPr>
            <w:r w:rsidRPr="0003193C">
              <w:rPr>
                <w:rFonts w:eastAsia="Calibri" w:cs="Arial"/>
                <w:b/>
              </w:rPr>
              <w:lastRenderedPageBreak/>
              <w:t>Programme code</w:t>
            </w:r>
            <w:r w:rsidRPr="0003193C">
              <w:rPr>
                <w:rFonts w:eastAsia="Calibri" w:cs="Arial"/>
                <w:i/>
              </w:rPr>
              <w:t xml:space="preserve"> </w:t>
            </w:r>
            <w:r w:rsidRPr="00143A3B">
              <w:rPr>
                <w:rFonts w:eastAsia="Calibri" w:cs="Arial"/>
                <w:i/>
                <w:u w:val="single"/>
              </w:rPr>
              <w:t>Provided by CSO</w:t>
            </w:r>
            <w:r w:rsidRPr="0003193C">
              <w:rPr>
                <w:rFonts w:eastAsia="Calibri" w:cs="Arial"/>
                <w:i/>
                <w:u w:val="single"/>
              </w:rPr>
              <w:t xml:space="preserve"> </w:t>
            </w:r>
          </w:p>
          <w:p w14:paraId="105FA328" w14:textId="2F89C4B9" w:rsidR="00A633AA" w:rsidRPr="00005F0A" w:rsidRDefault="00A633AA" w:rsidP="00A633AA">
            <w:pPr>
              <w:outlineLvl w:val="0"/>
              <w:rPr>
                <w:rFonts w:cs="Arial"/>
                <w:b/>
                <w:kern w:val="24"/>
                <w:szCs w:val="24"/>
              </w:rPr>
            </w:pPr>
          </w:p>
        </w:tc>
      </w:tr>
      <w:tr w:rsidR="004B098B" w:rsidRPr="00005F0A" w14:paraId="6E40CBD1" w14:textId="77777777" w:rsidTr="00D158A9">
        <w:tc>
          <w:tcPr>
            <w:tcW w:w="10065" w:type="dxa"/>
            <w:gridSpan w:val="2"/>
            <w:shd w:val="clear" w:color="auto" w:fill="028CC6"/>
          </w:tcPr>
          <w:p w14:paraId="657FADF0" w14:textId="534CB07E" w:rsidR="004B098B" w:rsidRPr="00005F0A" w:rsidRDefault="004B098B" w:rsidP="00A633AA">
            <w:pPr>
              <w:outlineLvl w:val="0"/>
              <w:rPr>
                <w:rFonts w:cs="Arial"/>
                <w:b/>
                <w:kern w:val="24"/>
                <w:szCs w:val="24"/>
              </w:rPr>
            </w:pPr>
            <w:bookmarkStart w:id="1" w:name="_Toc129600198"/>
            <w:r w:rsidRPr="00005F0A">
              <w:rPr>
                <w:rFonts w:cs="Arial"/>
                <w:b/>
                <w:kern w:val="24"/>
                <w:szCs w:val="24"/>
              </w:rPr>
              <w:t>Section 1: Summary of Programme</w:t>
            </w:r>
            <w:bookmarkEnd w:id="1"/>
          </w:p>
        </w:tc>
      </w:tr>
      <w:tr w:rsidR="00A633AA" w:rsidRPr="00005F0A" w14:paraId="51464501" w14:textId="77777777" w:rsidTr="00D158A9">
        <w:tc>
          <w:tcPr>
            <w:tcW w:w="10065" w:type="dxa"/>
            <w:gridSpan w:val="2"/>
            <w:shd w:val="clear" w:color="auto" w:fill="BDD6EE" w:themeFill="accent1" w:themeFillTint="66"/>
          </w:tcPr>
          <w:p w14:paraId="4E3B3AA9" w14:textId="2F8C35A6" w:rsidR="00A633AA" w:rsidRPr="00005F0A" w:rsidRDefault="00A633AA" w:rsidP="00005F0A">
            <w:pPr>
              <w:rPr>
                <w:rFonts w:cs="Arial"/>
                <w:b/>
                <w:szCs w:val="24"/>
              </w:rPr>
            </w:pPr>
            <w:r w:rsidRPr="00005F0A">
              <w:rPr>
                <w:rFonts w:cs="Arial"/>
                <w:b/>
                <w:szCs w:val="24"/>
              </w:rPr>
              <w:t>1.1  Title</w:t>
            </w:r>
            <w:r w:rsidR="00005F0A" w:rsidRPr="00005F0A">
              <w:rPr>
                <w:rFonts w:cs="Arial"/>
                <w:szCs w:val="24"/>
              </w:rPr>
              <w:t xml:space="preserve"> </w:t>
            </w:r>
            <w:r w:rsidR="00005F0A" w:rsidRPr="00157787">
              <w:rPr>
                <w:rFonts w:cs="Arial"/>
                <w:b/>
                <w:bCs/>
                <w:szCs w:val="24"/>
              </w:rPr>
              <w:t>(Maximum 25 words)</w:t>
            </w:r>
          </w:p>
        </w:tc>
      </w:tr>
      <w:tr w:rsidR="00A633AA" w:rsidRPr="00005F0A" w14:paraId="079D5891" w14:textId="77777777" w:rsidTr="00D158A9">
        <w:tc>
          <w:tcPr>
            <w:tcW w:w="10065" w:type="dxa"/>
            <w:gridSpan w:val="2"/>
          </w:tcPr>
          <w:p w14:paraId="0A091F68" w14:textId="2A79FF3F" w:rsidR="00B75FE4" w:rsidRDefault="00005F0A" w:rsidP="00A633AA">
            <w:pPr>
              <w:rPr>
                <w:rFonts w:eastAsia="Calibri" w:cs="Arial"/>
                <w:i/>
                <w:szCs w:val="24"/>
              </w:rPr>
            </w:pPr>
            <w:r w:rsidRPr="00005F0A">
              <w:rPr>
                <w:rFonts w:eastAsia="Calibri" w:cs="Arial"/>
                <w:i/>
                <w:szCs w:val="24"/>
              </w:rPr>
              <w:t>Provide short informative title for the programme of not more than 25 words in language accessible to a non-expert audience</w:t>
            </w:r>
            <w:r w:rsidR="001717C2">
              <w:rPr>
                <w:rFonts w:eastAsia="Calibri" w:cs="Arial"/>
                <w:i/>
                <w:szCs w:val="24"/>
              </w:rPr>
              <w:t>.</w:t>
            </w:r>
          </w:p>
          <w:p w14:paraId="66C95FEE" w14:textId="77777777" w:rsidR="00005F0A" w:rsidRDefault="00005F0A" w:rsidP="00A633AA">
            <w:pPr>
              <w:rPr>
                <w:rFonts w:eastAsia="Calibri" w:cs="Arial"/>
                <w:i/>
                <w:szCs w:val="24"/>
              </w:rPr>
            </w:pPr>
          </w:p>
          <w:p w14:paraId="711E74AA" w14:textId="4464F37E" w:rsidR="00005F0A" w:rsidRDefault="00005F0A" w:rsidP="00A633A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0FD20884" w14:textId="567211B7" w:rsidR="00005F0A" w:rsidRPr="00005F0A" w:rsidRDefault="00005F0A" w:rsidP="00A633AA">
            <w:pPr>
              <w:rPr>
                <w:rFonts w:cs="Arial"/>
                <w:szCs w:val="24"/>
              </w:rPr>
            </w:pPr>
          </w:p>
        </w:tc>
      </w:tr>
      <w:tr w:rsidR="00A633AA" w:rsidRPr="00005F0A" w14:paraId="1B729760" w14:textId="77777777" w:rsidTr="00D158A9">
        <w:tc>
          <w:tcPr>
            <w:tcW w:w="10065" w:type="dxa"/>
            <w:gridSpan w:val="2"/>
            <w:shd w:val="clear" w:color="auto" w:fill="BDD6EE" w:themeFill="accent1" w:themeFillTint="66"/>
          </w:tcPr>
          <w:p w14:paraId="01119AF7" w14:textId="7F888FC6" w:rsidR="00A633AA" w:rsidRPr="00005F0A" w:rsidRDefault="00A633AA" w:rsidP="00005F0A">
            <w:pPr>
              <w:rPr>
                <w:rFonts w:cs="Arial"/>
                <w:b/>
                <w:szCs w:val="24"/>
              </w:rPr>
            </w:pPr>
            <w:r w:rsidRPr="00005F0A">
              <w:rPr>
                <w:rFonts w:cs="Arial"/>
                <w:b/>
                <w:szCs w:val="24"/>
              </w:rPr>
              <w:t>1.</w:t>
            </w:r>
            <w:r w:rsidR="006D5187" w:rsidRPr="00005F0A">
              <w:rPr>
                <w:rFonts w:cs="Arial"/>
                <w:b/>
                <w:szCs w:val="24"/>
              </w:rPr>
              <w:t>2</w:t>
            </w:r>
            <w:r w:rsidRPr="00005F0A">
              <w:rPr>
                <w:rFonts w:cs="Arial"/>
                <w:b/>
                <w:szCs w:val="24"/>
              </w:rPr>
              <w:t xml:space="preserve"> Lay Summary</w:t>
            </w:r>
            <w:r w:rsidR="001E5808" w:rsidRPr="00005F0A">
              <w:rPr>
                <w:rFonts w:cs="Arial"/>
                <w:b/>
                <w:szCs w:val="24"/>
              </w:rPr>
              <w:t xml:space="preserve"> </w:t>
            </w:r>
            <w:r w:rsidR="00005F0A" w:rsidRPr="00157787">
              <w:rPr>
                <w:rFonts w:cs="Arial"/>
                <w:b/>
                <w:bCs/>
                <w:szCs w:val="24"/>
              </w:rPr>
              <w:t>(Maximum 500 words)</w:t>
            </w:r>
          </w:p>
        </w:tc>
      </w:tr>
      <w:tr w:rsidR="00A633AA" w:rsidRPr="00005F0A" w14:paraId="57119D86" w14:textId="77777777" w:rsidTr="0051215D">
        <w:tc>
          <w:tcPr>
            <w:tcW w:w="10065" w:type="dxa"/>
            <w:gridSpan w:val="2"/>
          </w:tcPr>
          <w:p w14:paraId="69BF5CB9" w14:textId="094DFFB6" w:rsidR="00A633AA" w:rsidRPr="00005F0A" w:rsidRDefault="00005F0A" w:rsidP="00A633AA">
            <w:pPr>
              <w:rPr>
                <w:rFonts w:cs="Arial"/>
                <w:szCs w:val="24"/>
              </w:rPr>
            </w:pPr>
            <w:r w:rsidRPr="00005F0A">
              <w:rPr>
                <w:rFonts w:eastAsia="Calibri" w:cs="Arial"/>
                <w:i/>
                <w:szCs w:val="24"/>
              </w:rPr>
              <w:t>Provide a short summary of the research programme proposed written in language accessible to a non-expert audience.</w:t>
            </w:r>
          </w:p>
          <w:p w14:paraId="1E25F583" w14:textId="77777777" w:rsidR="00A633AA" w:rsidRPr="00005F0A" w:rsidRDefault="00A633AA" w:rsidP="00A633AA">
            <w:pPr>
              <w:rPr>
                <w:rFonts w:cs="Arial"/>
                <w:szCs w:val="24"/>
              </w:rPr>
            </w:pPr>
          </w:p>
          <w:p w14:paraId="2568C8D5" w14:textId="1A64716D" w:rsidR="00A633AA" w:rsidRPr="00005F0A" w:rsidRDefault="00A633AA" w:rsidP="00A633AA">
            <w:pPr>
              <w:rPr>
                <w:rFonts w:cs="Arial"/>
                <w:szCs w:val="24"/>
              </w:rPr>
            </w:pPr>
          </w:p>
          <w:p w14:paraId="1A601D1F" w14:textId="60F82274" w:rsidR="00A633AA" w:rsidRPr="00005F0A" w:rsidRDefault="00A633AA" w:rsidP="00A633AA">
            <w:pPr>
              <w:rPr>
                <w:rFonts w:cs="Arial"/>
                <w:szCs w:val="24"/>
              </w:rPr>
            </w:pPr>
          </w:p>
          <w:p w14:paraId="2A4EAF02" w14:textId="03F0CB6F" w:rsidR="00A633AA" w:rsidRPr="00005F0A" w:rsidRDefault="00A633AA" w:rsidP="00A633AA">
            <w:pPr>
              <w:rPr>
                <w:rFonts w:cs="Arial"/>
                <w:szCs w:val="24"/>
              </w:rPr>
            </w:pPr>
          </w:p>
          <w:p w14:paraId="47B9183F" w14:textId="2710A51D" w:rsidR="00A633AA" w:rsidRPr="00005F0A" w:rsidRDefault="00A633AA" w:rsidP="00A633AA">
            <w:pPr>
              <w:rPr>
                <w:rFonts w:cs="Arial"/>
                <w:szCs w:val="24"/>
              </w:rPr>
            </w:pPr>
          </w:p>
          <w:p w14:paraId="449B1225" w14:textId="410E219E" w:rsidR="00A633AA" w:rsidRPr="00005F0A" w:rsidRDefault="00A633AA" w:rsidP="00A633AA">
            <w:pPr>
              <w:rPr>
                <w:rFonts w:cs="Arial"/>
                <w:szCs w:val="24"/>
              </w:rPr>
            </w:pPr>
          </w:p>
          <w:p w14:paraId="562C7B05" w14:textId="20A4016A" w:rsidR="00A633AA" w:rsidRPr="00005F0A" w:rsidRDefault="00A633AA" w:rsidP="00A633AA">
            <w:pPr>
              <w:rPr>
                <w:rFonts w:cs="Arial"/>
                <w:szCs w:val="24"/>
              </w:rPr>
            </w:pPr>
          </w:p>
          <w:p w14:paraId="4ED6F335" w14:textId="0312127C" w:rsidR="00A633AA" w:rsidRPr="00005F0A" w:rsidRDefault="00A633AA" w:rsidP="00A633AA">
            <w:pPr>
              <w:rPr>
                <w:rFonts w:cs="Arial"/>
                <w:szCs w:val="24"/>
              </w:rPr>
            </w:pPr>
          </w:p>
          <w:p w14:paraId="675BD48B" w14:textId="7F956BEF" w:rsidR="00A633AA" w:rsidRPr="00005F0A" w:rsidRDefault="00A633AA" w:rsidP="00A633AA">
            <w:pPr>
              <w:rPr>
                <w:rFonts w:cs="Arial"/>
                <w:szCs w:val="24"/>
              </w:rPr>
            </w:pPr>
          </w:p>
          <w:p w14:paraId="225AADDB" w14:textId="413C1B39" w:rsidR="00A633AA" w:rsidRPr="00005F0A" w:rsidRDefault="00A633AA" w:rsidP="00A633AA">
            <w:pPr>
              <w:rPr>
                <w:rFonts w:cs="Arial"/>
                <w:szCs w:val="24"/>
              </w:rPr>
            </w:pPr>
          </w:p>
          <w:p w14:paraId="39ED24B6" w14:textId="7F0C76DE" w:rsidR="00A633AA" w:rsidRPr="00005F0A" w:rsidRDefault="00A633AA" w:rsidP="00A633AA">
            <w:pPr>
              <w:rPr>
                <w:rFonts w:cs="Arial"/>
                <w:szCs w:val="24"/>
              </w:rPr>
            </w:pPr>
          </w:p>
          <w:p w14:paraId="1C392EFE" w14:textId="2F0C7B89" w:rsidR="00A633AA" w:rsidRPr="00005F0A" w:rsidRDefault="00A633AA" w:rsidP="00A633AA">
            <w:pPr>
              <w:rPr>
                <w:rFonts w:cs="Arial"/>
                <w:szCs w:val="24"/>
              </w:rPr>
            </w:pPr>
          </w:p>
          <w:p w14:paraId="0CEBF4BD" w14:textId="77777777" w:rsidR="00B75FE4" w:rsidRPr="00005F0A" w:rsidRDefault="00B75FE4" w:rsidP="00A633AA">
            <w:pPr>
              <w:rPr>
                <w:rFonts w:cs="Arial"/>
                <w:szCs w:val="24"/>
              </w:rPr>
            </w:pPr>
          </w:p>
          <w:p w14:paraId="63AC3F65" w14:textId="77777777" w:rsidR="00A633AA" w:rsidRPr="00005F0A" w:rsidRDefault="00A633AA" w:rsidP="00A633AA">
            <w:pPr>
              <w:rPr>
                <w:rFonts w:cs="Arial"/>
                <w:szCs w:val="24"/>
              </w:rPr>
            </w:pPr>
          </w:p>
          <w:p w14:paraId="48661DE6" w14:textId="77777777" w:rsid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245813CA" w14:textId="77777777" w:rsidR="00A633AA" w:rsidRPr="00005F0A" w:rsidRDefault="00A633AA" w:rsidP="00A633AA">
            <w:pPr>
              <w:rPr>
                <w:rFonts w:cs="Arial"/>
                <w:szCs w:val="24"/>
              </w:rPr>
            </w:pPr>
          </w:p>
          <w:p w14:paraId="4BDC2203" w14:textId="0B610E28" w:rsidR="00A633AA" w:rsidRPr="00005F0A" w:rsidRDefault="00A633AA" w:rsidP="00A633AA">
            <w:pPr>
              <w:rPr>
                <w:rFonts w:cs="Arial"/>
                <w:szCs w:val="24"/>
              </w:rPr>
            </w:pPr>
          </w:p>
        </w:tc>
      </w:tr>
      <w:tr w:rsidR="00A633AA" w:rsidRPr="00005F0A" w14:paraId="5CF9FA87" w14:textId="77777777" w:rsidTr="00D158A9">
        <w:tc>
          <w:tcPr>
            <w:tcW w:w="10065" w:type="dxa"/>
            <w:gridSpan w:val="2"/>
            <w:shd w:val="clear" w:color="auto" w:fill="BDD6EE" w:themeFill="accent1" w:themeFillTint="66"/>
          </w:tcPr>
          <w:p w14:paraId="59D50A53" w14:textId="4A79297B" w:rsidR="00A633AA" w:rsidRPr="00005F0A" w:rsidRDefault="00A633AA" w:rsidP="000C35E1">
            <w:pPr>
              <w:rPr>
                <w:rFonts w:cs="Arial"/>
                <w:b/>
                <w:szCs w:val="24"/>
              </w:rPr>
            </w:pPr>
            <w:r w:rsidRPr="00005F0A">
              <w:rPr>
                <w:rFonts w:cs="Arial"/>
                <w:b/>
                <w:szCs w:val="24"/>
              </w:rPr>
              <w:t>1.</w:t>
            </w:r>
            <w:r w:rsidR="006D5187" w:rsidRPr="00005F0A">
              <w:rPr>
                <w:rFonts w:cs="Arial"/>
                <w:b/>
                <w:szCs w:val="24"/>
              </w:rPr>
              <w:t>3</w:t>
            </w:r>
            <w:r w:rsidRPr="00005F0A">
              <w:rPr>
                <w:rFonts w:cs="Arial"/>
                <w:b/>
                <w:szCs w:val="24"/>
              </w:rPr>
              <w:t xml:space="preserve"> D</w:t>
            </w:r>
            <w:r w:rsidR="000C35E1" w:rsidRPr="00005F0A">
              <w:rPr>
                <w:rFonts w:cs="Arial"/>
                <w:b/>
                <w:szCs w:val="24"/>
              </w:rPr>
              <w:t>uration and proposed start d</w:t>
            </w:r>
            <w:r w:rsidRPr="00005F0A">
              <w:rPr>
                <w:rFonts w:cs="Arial"/>
                <w:b/>
                <w:szCs w:val="24"/>
              </w:rPr>
              <w:t>ate</w:t>
            </w:r>
          </w:p>
        </w:tc>
      </w:tr>
      <w:tr w:rsidR="000C35E1" w:rsidRPr="00005F0A" w14:paraId="1789D374" w14:textId="77777777" w:rsidTr="00D158A9">
        <w:tc>
          <w:tcPr>
            <w:tcW w:w="3119" w:type="dxa"/>
          </w:tcPr>
          <w:p w14:paraId="61F1C675" w14:textId="2837981E" w:rsidR="000C35E1" w:rsidRPr="00005F0A" w:rsidRDefault="000C35E1" w:rsidP="00A633AA">
            <w:pPr>
              <w:rPr>
                <w:rFonts w:cs="Arial"/>
                <w:szCs w:val="24"/>
              </w:rPr>
            </w:pPr>
            <w:r w:rsidRPr="00005F0A">
              <w:rPr>
                <w:rFonts w:cs="Arial"/>
                <w:szCs w:val="24"/>
              </w:rPr>
              <w:t>Duration of programme (months)</w:t>
            </w:r>
          </w:p>
        </w:tc>
        <w:tc>
          <w:tcPr>
            <w:tcW w:w="6946" w:type="dxa"/>
          </w:tcPr>
          <w:p w14:paraId="13574F4C" w14:textId="774A228B" w:rsidR="000C35E1" w:rsidRPr="00005F0A" w:rsidRDefault="000C35E1" w:rsidP="00A633AA">
            <w:pPr>
              <w:rPr>
                <w:rFonts w:cs="Arial"/>
                <w:szCs w:val="24"/>
              </w:rPr>
            </w:pPr>
          </w:p>
        </w:tc>
      </w:tr>
      <w:tr w:rsidR="00A633AA" w:rsidRPr="00005F0A" w14:paraId="519C0EF9" w14:textId="77777777" w:rsidTr="00D158A9">
        <w:tc>
          <w:tcPr>
            <w:tcW w:w="3119" w:type="dxa"/>
          </w:tcPr>
          <w:p w14:paraId="7D0CE7DA" w14:textId="77777777" w:rsidR="00A633AA" w:rsidRPr="00005F0A" w:rsidRDefault="00A633AA" w:rsidP="00A633AA">
            <w:pPr>
              <w:rPr>
                <w:rFonts w:cs="Arial"/>
                <w:szCs w:val="24"/>
              </w:rPr>
            </w:pPr>
            <w:r w:rsidRPr="00005F0A">
              <w:rPr>
                <w:rFonts w:cs="Arial"/>
                <w:szCs w:val="24"/>
              </w:rPr>
              <w:t>Proposed Start date</w:t>
            </w:r>
          </w:p>
        </w:tc>
        <w:tc>
          <w:tcPr>
            <w:tcW w:w="6946" w:type="dxa"/>
          </w:tcPr>
          <w:p w14:paraId="73279C17" w14:textId="77777777" w:rsidR="00A633AA" w:rsidRPr="00005F0A" w:rsidRDefault="00A633AA" w:rsidP="00A633AA">
            <w:pPr>
              <w:rPr>
                <w:rFonts w:cs="Arial"/>
                <w:szCs w:val="24"/>
              </w:rPr>
            </w:pPr>
          </w:p>
        </w:tc>
      </w:tr>
    </w:tbl>
    <w:p w14:paraId="24472C64" w14:textId="08B59D62"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10065"/>
      </w:tblGrid>
      <w:tr w:rsidR="0043433D" w:rsidRPr="00005F0A" w14:paraId="6091AE2B" w14:textId="77777777" w:rsidTr="00B24ECF">
        <w:tc>
          <w:tcPr>
            <w:tcW w:w="10065" w:type="dxa"/>
            <w:shd w:val="clear" w:color="auto" w:fill="BDD6EE" w:themeFill="accent1" w:themeFillTint="66"/>
          </w:tcPr>
          <w:p w14:paraId="05EC980C" w14:textId="711B5D72" w:rsidR="0043433D" w:rsidRPr="00005F0A" w:rsidRDefault="0043433D" w:rsidP="00005F0A">
            <w:pPr>
              <w:rPr>
                <w:rFonts w:cs="Arial"/>
                <w:b/>
                <w:szCs w:val="24"/>
              </w:rPr>
            </w:pPr>
            <w:r w:rsidRPr="00005F0A">
              <w:rPr>
                <w:rFonts w:cs="Arial"/>
                <w:b/>
                <w:szCs w:val="24"/>
              </w:rPr>
              <w:t>1.</w:t>
            </w:r>
            <w:r w:rsidR="006D5187" w:rsidRPr="00005F0A">
              <w:rPr>
                <w:rFonts w:cs="Arial"/>
                <w:b/>
                <w:szCs w:val="24"/>
              </w:rPr>
              <w:t>4</w:t>
            </w:r>
            <w:r w:rsidRPr="00005F0A">
              <w:rPr>
                <w:rFonts w:cs="Arial"/>
                <w:b/>
                <w:szCs w:val="24"/>
              </w:rPr>
              <w:t xml:space="preserve"> Co-funding or ‘in kind’ support: </w:t>
            </w:r>
          </w:p>
        </w:tc>
      </w:tr>
      <w:tr w:rsidR="00561568" w:rsidRPr="00005F0A" w14:paraId="5463E679" w14:textId="77777777" w:rsidTr="00561568">
        <w:tc>
          <w:tcPr>
            <w:tcW w:w="10065" w:type="dxa"/>
            <w:shd w:val="clear" w:color="auto" w:fill="FFFFFF" w:themeFill="background1"/>
          </w:tcPr>
          <w:p w14:paraId="6EBCFAC2" w14:textId="36643937" w:rsidR="00561568" w:rsidRPr="00005F0A" w:rsidRDefault="00005F0A" w:rsidP="0043433D">
            <w:pPr>
              <w:rPr>
                <w:rFonts w:cs="Arial"/>
                <w:b/>
                <w:szCs w:val="24"/>
              </w:rPr>
            </w:pPr>
            <w:r w:rsidRPr="00005F0A">
              <w:rPr>
                <w:rFonts w:cs="Arial"/>
                <w:i/>
                <w:szCs w:val="24"/>
              </w:rPr>
              <w:t>(Please give details of the organisation and the support being</w:t>
            </w:r>
            <w:r w:rsidR="001717C2">
              <w:rPr>
                <w:rFonts w:cs="Arial"/>
                <w:i/>
                <w:szCs w:val="24"/>
              </w:rPr>
              <w:t xml:space="preserve"> offered</w:t>
            </w:r>
            <w:r w:rsidRPr="00005F0A">
              <w:rPr>
                <w:rFonts w:cs="Arial"/>
                <w:i/>
                <w:szCs w:val="24"/>
              </w:rPr>
              <w:t xml:space="preserve"> or that will be provided (letter</w:t>
            </w:r>
            <w:r w:rsidR="001717C2">
              <w:rPr>
                <w:rFonts w:cs="Arial"/>
                <w:i/>
                <w:szCs w:val="24"/>
              </w:rPr>
              <w:t>(s)</w:t>
            </w:r>
            <w:r w:rsidRPr="00005F0A">
              <w:rPr>
                <w:rFonts w:cs="Arial"/>
                <w:i/>
                <w:szCs w:val="24"/>
              </w:rPr>
              <w:t xml:space="preserve"> that provide evidence of the support from the organisations involved should be submitted as annexes to this application.)</w:t>
            </w:r>
          </w:p>
          <w:p w14:paraId="33FFEC50" w14:textId="77777777" w:rsidR="00561568" w:rsidRPr="00005F0A" w:rsidRDefault="00561568" w:rsidP="0043433D">
            <w:pPr>
              <w:rPr>
                <w:rFonts w:cs="Arial"/>
                <w:b/>
                <w:szCs w:val="24"/>
              </w:rPr>
            </w:pPr>
          </w:p>
          <w:p w14:paraId="5CC9D480" w14:textId="77777777" w:rsidR="00561568" w:rsidRPr="00005F0A" w:rsidRDefault="00561568" w:rsidP="0043433D">
            <w:pPr>
              <w:rPr>
                <w:rFonts w:cs="Arial"/>
                <w:b/>
                <w:szCs w:val="24"/>
              </w:rPr>
            </w:pPr>
          </w:p>
          <w:p w14:paraId="281B5A40" w14:textId="77777777" w:rsidR="00114857" w:rsidRPr="00005F0A" w:rsidRDefault="00114857" w:rsidP="0043433D">
            <w:pPr>
              <w:rPr>
                <w:rFonts w:cs="Arial"/>
                <w:b/>
                <w:szCs w:val="24"/>
              </w:rPr>
            </w:pPr>
          </w:p>
          <w:p w14:paraId="075148D6" w14:textId="53275CAE" w:rsidR="00114857" w:rsidRPr="00005F0A" w:rsidRDefault="00114857" w:rsidP="0043433D">
            <w:pPr>
              <w:rPr>
                <w:rFonts w:cs="Arial"/>
                <w:b/>
                <w:szCs w:val="24"/>
              </w:rPr>
            </w:pPr>
          </w:p>
        </w:tc>
      </w:tr>
    </w:tbl>
    <w:p w14:paraId="70557B98" w14:textId="225E7ABB" w:rsidR="0043433D" w:rsidRPr="00005F0A" w:rsidRDefault="0043433D" w:rsidP="00A633AA">
      <w:pPr>
        <w:rPr>
          <w:rFonts w:cs="Arial"/>
          <w:szCs w:val="24"/>
        </w:rPr>
      </w:pPr>
    </w:p>
    <w:tbl>
      <w:tblPr>
        <w:tblStyle w:val="TableGrid1"/>
        <w:tblW w:w="10065" w:type="dxa"/>
        <w:tblInd w:w="-147" w:type="dxa"/>
        <w:tblLook w:val="04A0" w:firstRow="1" w:lastRow="0" w:firstColumn="1" w:lastColumn="0" w:noHBand="0" w:noVBand="1"/>
      </w:tblPr>
      <w:tblGrid>
        <w:gridCol w:w="5015"/>
        <w:gridCol w:w="5050"/>
      </w:tblGrid>
      <w:tr w:rsidR="00A633AA" w:rsidRPr="00005F0A" w14:paraId="6BA8CE79" w14:textId="77777777" w:rsidTr="00D158A9">
        <w:tc>
          <w:tcPr>
            <w:tcW w:w="10065" w:type="dxa"/>
            <w:gridSpan w:val="2"/>
            <w:shd w:val="clear" w:color="auto" w:fill="028CC6"/>
          </w:tcPr>
          <w:p w14:paraId="597EAC67" w14:textId="77777777" w:rsidR="00A633AA" w:rsidRPr="00005F0A" w:rsidRDefault="00A633AA" w:rsidP="00A633AA">
            <w:pPr>
              <w:outlineLvl w:val="0"/>
              <w:rPr>
                <w:rFonts w:cs="Arial"/>
                <w:b/>
                <w:kern w:val="24"/>
                <w:szCs w:val="24"/>
              </w:rPr>
            </w:pPr>
            <w:bookmarkStart w:id="2" w:name="_Toc129600199"/>
            <w:r w:rsidRPr="00005F0A">
              <w:rPr>
                <w:rFonts w:cs="Arial"/>
                <w:b/>
                <w:kern w:val="24"/>
                <w:szCs w:val="24"/>
              </w:rPr>
              <w:t>Section 2 Sponsors’ and Applicant Details</w:t>
            </w:r>
            <w:bookmarkEnd w:id="2"/>
          </w:p>
        </w:tc>
      </w:tr>
      <w:tr w:rsidR="00A633AA" w:rsidRPr="00005F0A" w14:paraId="0DA80EB4" w14:textId="77777777" w:rsidTr="00D158A9">
        <w:tc>
          <w:tcPr>
            <w:tcW w:w="5015" w:type="dxa"/>
            <w:shd w:val="clear" w:color="auto" w:fill="BDD6EE" w:themeFill="accent1" w:themeFillTint="66"/>
          </w:tcPr>
          <w:p w14:paraId="4605D6BE" w14:textId="77777777" w:rsidR="00A633AA" w:rsidRPr="00005F0A" w:rsidRDefault="00A633AA" w:rsidP="00A633AA">
            <w:pPr>
              <w:rPr>
                <w:rFonts w:cs="Arial"/>
                <w:b/>
                <w:szCs w:val="24"/>
              </w:rPr>
            </w:pPr>
            <w:r w:rsidRPr="00005F0A">
              <w:rPr>
                <w:rFonts w:cs="Arial"/>
                <w:b/>
                <w:szCs w:val="24"/>
              </w:rPr>
              <w:t>2.1 Sponsor Arrangements</w:t>
            </w:r>
          </w:p>
        </w:tc>
        <w:tc>
          <w:tcPr>
            <w:tcW w:w="5050" w:type="dxa"/>
            <w:shd w:val="clear" w:color="auto" w:fill="BDD6EE" w:themeFill="accent1" w:themeFillTint="66"/>
          </w:tcPr>
          <w:p w14:paraId="690C0852" w14:textId="77777777" w:rsidR="00A633AA" w:rsidRPr="00005F0A" w:rsidRDefault="00A633AA" w:rsidP="00A633AA">
            <w:pPr>
              <w:rPr>
                <w:rFonts w:cs="Arial"/>
                <w:b/>
                <w:szCs w:val="24"/>
              </w:rPr>
            </w:pPr>
            <w:r w:rsidRPr="00005F0A">
              <w:rPr>
                <w:rFonts w:cs="Arial"/>
                <w:b/>
                <w:szCs w:val="24"/>
              </w:rPr>
              <w:t>Please tick as appropriate</w:t>
            </w:r>
          </w:p>
        </w:tc>
      </w:tr>
      <w:tr w:rsidR="00A633AA" w:rsidRPr="00005F0A" w14:paraId="0C771610" w14:textId="77777777" w:rsidTr="00D158A9">
        <w:tc>
          <w:tcPr>
            <w:tcW w:w="5015" w:type="dxa"/>
          </w:tcPr>
          <w:p w14:paraId="0348CBDD" w14:textId="77777777" w:rsidR="00A633AA" w:rsidRPr="00005F0A" w:rsidRDefault="00A633AA" w:rsidP="00A633AA">
            <w:pPr>
              <w:rPr>
                <w:rFonts w:cs="Arial"/>
                <w:szCs w:val="24"/>
              </w:rPr>
            </w:pPr>
            <w:r w:rsidRPr="00005F0A">
              <w:rPr>
                <w:rFonts w:cs="Arial"/>
                <w:szCs w:val="24"/>
              </w:rPr>
              <w:t>Single sponsor arrangements</w:t>
            </w:r>
          </w:p>
        </w:tc>
        <w:tc>
          <w:tcPr>
            <w:tcW w:w="5050" w:type="dxa"/>
          </w:tcPr>
          <w:p w14:paraId="1AC180CE" w14:textId="77777777" w:rsidR="00A633AA" w:rsidRPr="00005F0A" w:rsidRDefault="00A633AA" w:rsidP="00A633AA">
            <w:pPr>
              <w:rPr>
                <w:rFonts w:cs="Arial"/>
                <w:szCs w:val="24"/>
              </w:rPr>
            </w:pPr>
          </w:p>
        </w:tc>
      </w:tr>
      <w:tr w:rsidR="00A633AA" w:rsidRPr="00005F0A" w14:paraId="5617BDBC" w14:textId="77777777" w:rsidTr="00D158A9">
        <w:tc>
          <w:tcPr>
            <w:tcW w:w="5015" w:type="dxa"/>
          </w:tcPr>
          <w:p w14:paraId="4F962945" w14:textId="77777777" w:rsidR="00A633AA" w:rsidRPr="00005F0A" w:rsidRDefault="00A633AA" w:rsidP="00A633AA">
            <w:pPr>
              <w:rPr>
                <w:rFonts w:cs="Arial"/>
                <w:szCs w:val="24"/>
              </w:rPr>
            </w:pPr>
            <w:r w:rsidRPr="00005F0A">
              <w:rPr>
                <w:rFonts w:cs="Arial"/>
                <w:szCs w:val="24"/>
              </w:rPr>
              <w:t>Co-sponsor arrangements</w:t>
            </w:r>
          </w:p>
        </w:tc>
        <w:tc>
          <w:tcPr>
            <w:tcW w:w="5050" w:type="dxa"/>
          </w:tcPr>
          <w:p w14:paraId="4EBA2484" w14:textId="77777777" w:rsidR="00A633AA" w:rsidRPr="00005F0A" w:rsidRDefault="00A633AA" w:rsidP="00A633AA">
            <w:pPr>
              <w:rPr>
                <w:rFonts w:cs="Arial"/>
                <w:szCs w:val="24"/>
              </w:rPr>
            </w:pPr>
          </w:p>
        </w:tc>
      </w:tr>
      <w:tr w:rsidR="00A633AA" w:rsidRPr="00005F0A" w14:paraId="4294960F" w14:textId="77777777" w:rsidTr="00D158A9">
        <w:tc>
          <w:tcPr>
            <w:tcW w:w="5015" w:type="dxa"/>
          </w:tcPr>
          <w:p w14:paraId="67D6B0B5" w14:textId="77777777" w:rsidR="00A633AA" w:rsidRPr="00005F0A" w:rsidRDefault="00A633AA" w:rsidP="00A633AA">
            <w:pPr>
              <w:rPr>
                <w:rFonts w:cs="Arial"/>
                <w:szCs w:val="24"/>
              </w:rPr>
            </w:pPr>
            <w:r w:rsidRPr="00005F0A">
              <w:rPr>
                <w:rFonts w:cs="Arial"/>
                <w:szCs w:val="24"/>
              </w:rPr>
              <w:t>Joint sponsor arrangements</w:t>
            </w:r>
          </w:p>
        </w:tc>
        <w:tc>
          <w:tcPr>
            <w:tcW w:w="5050" w:type="dxa"/>
          </w:tcPr>
          <w:p w14:paraId="324600AC" w14:textId="77777777" w:rsidR="00A633AA" w:rsidRPr="00005F0A" w:rsidRDefault="00A633AA" w:rsidP="00A633AA">
            <w:pPr>
              <w:rPr>
                <w:rFonts w:cs="Arial"/>
                <w:szCs w:val="24"/>
              </w:rPr>
            </w:pPr>
          </w:p>
        </w:tc>
      </w:tr>
    </w:tbl>
    <w:p w14:paraId="594D938A"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A633AA" w:rsidRPr="00005F0A" w14:paraId="04E74972" w14:textId="77777777" w:rsidTr="00D158A9">
        <w:tc>
          <w:tcPr>
            <w:tcW w:w="10065" w:type="dxa"/>
            <w:gridSpan w:val="2"/>
            <w:shd w:val="clear" w:color="auto" w:fill="BDD6EE" w:themeFill="accent1" w:themeFillTint="66"/>
          </w:tcPr>
          <w:p w14:paraId="10220A06" w14:textId="77777777" w:rsidR="00A633AA" w:rsidRPr="00005F0A" w:rsidRDefault="00A633AA" w:rsidP="00A633AA">
            <w:pPr>
              <w:rPr>
                <w:rFonts w:cs="Arial"/>
                <w:b/>
                <w:szCs w:val="24"/>
              </w:rPr>
            </w:pPr>
            <w:r w:rsidRPr="00005F0A">
              <w:rPr>
                <w:rFonts w:cs="Arial"/>
                <w:b/>
                <w:szCs w:val="24"/>
              </w:rPr>
              <w:lastRenderedPageBreak/>
              <w:t>2.2 Sponsors Details</w:t>
            </w:r>
          </w:p>
        </w:tc>
      </w:tr>
      <w:tr w:rsidR="00A633AA" w:rsidRPr="00005F0A" w14:paraId="76B766BF" w14:textId="77777777" w:rsidTr="00D158A9">
        <w:tc>
          <w:tcPr>
            <w:tcW w:w="2410" w:type="dxa"/>
          </w:tcPr>
          <w:p w14:paraId="37F955E8" w14:textId="77777777" w:rsidR="00A633AA" w:rsidRPr="00005F0A" w:rsidRDefault="00A633AA" w:rsidP="00A633AA">
            <w:pPr>
              <w:rPr>
                <w:rFonts w:cs="Arial"/>
                <w:szCs w:val="24"/>
              </w:rPr>
            </w:pPr>
            <w:r w:rsidRPr="00005F0A">
              <w:rPr>
                <w:rFonts w:cs="Arial"/>
                <w:szCs w:val="24"/>
              </w:rPr>
              <w:t>Organisation</w:t>
            </w:r>
          </w:p>
          <w:p w14:paraId="736187A9" w14:textId="77777777" w:rsidR="00A633AA" w:rsidRPr="00005F0A" w:rsidRDefault="00A633AA" w:rsidP="00A633AA">
            <w:pPr>
              <w:rPr>
                <w:rFonts w:cs="Arial"/>
                <w:i/>
                <w:szCs w:val="24"/>
              </w:rPr>
            </w:pPr>
            <w:r w:rsidRPr="00005F0A">
              <w:rPr>
                <w:rFonts w:cs="Arial"/>
                <w:i/>
                <w:szCs w:val="24"/>
              </w:rPr>
              <w:t>(Single/ Joint/ Co- Sponsor)</w:t>
            </w:r>
          </w:p>
        </w:tc>
        <w:tc>
          <w:tcPr>
            <w:tcW w:w="7655" w:type="dxa"/>
          </w:tcPr>
          <w:p w14:paraId="7F9E4B30" w14:textId="77777777" w:rsidR="00A633AA" w:rsidRPr="00005F0A" w:rsidRDefault="00A633AA" w:rsidP="00A633AA">
            <w:pPr>
              <w:rPr>
                <w:rFonts w:cs="Arial"/>
                <w:szCs w:val="24"/>
              </w:rPr>
            </w:pPr>
          </w:p>
        </w:tc>
      </w:tr>
      <w:tr w:rsidR="00A633AA" w:rsidRPr="00005F0A" w14:paraId="39DE7DE0" w14:textId="77777777" w:rsidTr="00D158A9">
        <w:tc>
          <w:tcPr>
            <w:tcW w:w="2410" w:type="dxa"/>
          </w:tcPr>
          <w:p w14:paraId="74EDA665" w14:textId="77777777" w:rsidR="00A633AA" w:rsidRPr="00005F0A" w:rsidRDefault="00A633AA" w:rsidP="00A633AA">
            <w:pPr>
              <w:rPr>
                <w:rFonts w:cs="Arial"/>
                <w:szCs w:val="24"/>
              </w:rPr>
            </w:pPr>
            <w:r w:rsidRPr="00005F0A">
              <w:rPr>
                <w:rFonts w:cs="Arial"/>
                <w:szCs w:val="24"/>
              </w:rPr>
              <w:t>Full address</w:t>
            </w:r>
          </w:p>
        </w:tc>
        <w:tc>
          <w:tcPr>
            <w:tcW w:w="7655" w:type="dxa"/>
          </w:tcPr>
          <w:p w14:paraId="5C155804" w14:textId="77777777" w:rsidR="00A633AA" w:rsidRPr="00005F0A" w:rsidRDefault="00A633AA" w:rsidP="00A633AA">
            <w:pPr>
              <w:rPr>
                <w:rFonts w:cs="Arial"/>
                <w:szCs w:val="24"/>
              </w:rPr>
            </w:pPr>
          </w:p>
        </w:tc>
      </w:tr>
      <w:tr w:rsidR="00A633AA" w:rsidRPr="00005F0A" w14:paraId="60169E59" w14:textId="77777777" w:rsidTr="00D158A9">
        <w:tc>
          <w:tcPr>
            <w:tcW w:w="2410" w:type="dxa"/>
            <w:shd w:val="clear" w:color="auto" w:fill="9CC2E5" w:themeFill="accent1" w:themeFillTint="99"/>
          </w:tcPr>
          <w:p w14:paraId="278FCDD9" w14:textId="77777777" w:rsidR="00A633AA" w:rsidRPr="00005F0A" w:rsidRDefault="00A633AA" w:rsidP="00A633AA">
            <w:pPr>
              <w:rPr>
                <w:rFonts w:cs="Arial"/>
                <w:b/>
                <w:szCs w:val="24"/>
                <w:highlight w:val="yellow"/>
              </w:rPr>
            </w:pPr>
            <w:r w:rsidRPr="00005F0A">
              <w:rPr>
                <w:rFonts w:cs="Arial"/>
                <w:b/>
                <w:szCs w:val="24"/>
              </w:rPr>
              <w:t>Contact Details</w:t>
            </w:r>
          </w:p>
        </w:tc>
        <w:tc>
          <w:tcPr>
            <w:tcW w:w="7655" w:type="dxa"/>
            <w:shd w:val="clear" w:color="auto" w:fill="BDD6EE" w:themeFill="accent1" w:themeFillTint="66"/>
          </w:tcPr>
          <w:p w14:paraId="52D8BEA5" w14:textId="77777777" w:rsidR="00A633AA" w:rsidRPr="00005F0A" w:rsidRDefault="00A633AA" w:rsidP="00A633AA">
            <w:pPr>
              <w:rPr>
                <w:rFonts w:cs="Arial"/>
                <w:szCs w:val="24"/>
                <w:highlight w:val="yellow"/>
              </w:rPr>
            </w:pPr>
          </w:p>
        </w:tc>
      </w:tr>
      <w:tr w:rsidR="00A633AA" w:rsidRPr="00005F0A" w14:paraId="47C998E0" w14:textId="77777777" w:rsidTr="00D158A9">
        <w:tc>
          <w:tcPr>
            <w:tcW w:w="2410" w:type="dxa"/>
          </w:tcPr>
          <w:p w14:paraId="5EC5B770" w14:textId="77777777" w:rsidR="00A633AA" w:rsidRPr="00005F0A" w:rsidRDefault="00A633AA" w:rsidP="00A633AA">
            <w:pPr>
              <w:rPr>
                <w:rFonts w:cs="Arial"/>
                <w:szCs w:val="24"/>
              </w:rPr>
            </w:pPr>
            <w:r w:rsidRPr="00005F0A">
              <w:rPr>
                <w:rFonts w:cs="Arial"/>
                <w:szCs w:val="24"/>
              </w:rPr>
              <w:t>Name</w:t>
            </w:r>
          </w:p>
        </w:tc>
        <w:tc>
          <w:tcPr>
            <w:tcW w:w="7655" w:type="dxa"/>
          </w:tcPr>
          <w:p w14:paraId="621B2E3C" w14:textId="77777777" w:rsidR="00A633AA" w:rsidRPr="00005F0A" w:rsidRDefault="00A633AA" w:rsidP="00A633AA">
            <w:pPr>
              <w:rPr>
                <w:rFonts w:cs="Arial"/>
                <w:szCs w:val="24"/>
              </w:rPr>
            </w:pPr>
          </w:p>
        </w:tc>
      </w:tr>
      <w:tr w:rsidR="00A633AA" w:rsidRPr="00005F0A" w14:paraId="03D45634" w14:textId="77777777" w:rsidTr="00D158A9">
        <w:tc>
          <w:tcPr>
            <w:tcW w:w="2410" w:type="dxa"/>
          </w:tcPr>
          <w:p w14:paraId="1BFAA47E" w14:textId="77777777" w:rsidR="00A633AA" w:rsidRPr="00005F0A" w:rsidRDefault="00A633AA" w:rsidP="00A633AA">
            <w:pPr>
              <w:rPr>
                <w:rFonts w:cs="Arial"/>
                <w:szCs w:val="24"/>
              </w:rPr>
            </w:pPr>
            <w:r w:rsidRPr="00005F0A">
              <w:rPr>
                <w:rFonts w:cs="Arial"/>
                <w:szCs w:val="24"/>
              </w:rPr>
              <w:t>Position</w:t>
            </w:r>
          </w:p>
        </w:tc>
        <w:tc>
          <w:tcPr>
            <w:tcW w:w="7655" w:type="dxa"/>
          </w:tcPr>
          <w:p w14:paraId="79852473" w14:textId="77777777" w:rsidR="00A633AA" w:rsidRPr="00005F0A" w:rsidRDefault="00A633AA" w:rsidP="00A633AA">
            <w:pPr>
              <w:rPr>
                <w:rFonts w:cs="Arial"/>
                <w:szCs w:val="24"/>
              </w:rPr>
            </w:pPr>
          </w:p>
        </w:tc>
      </w:tr>
      <w:tr w:rsidR="00A633AA" w:rsidRPr="00005F0A" w14:paraId="65FAB81D" w14:textId="77777777" w:rsidTr="00D158A9">
        <w:tc>
          <w:tcPr>
            <w:tcW w:w="2410" w:type="dxa"/>
          </w:tcPr>
          <w:p w14:paraId="03FBB746" w14:textId="77777777" w:rsidR="00A633AA" w:rsidRPr="00005F0A" w:rsidRDefault="00A633AA" w:rsidP="00A633AA">
            <w:pPr>
              <w:rPr>
                <w:rFonts w:cs="Arial"/>
                <w:szCs w:val="24"/>
              </w:rPr>
            </w:pPr>
            <w:r w:rsidRPr="00005F0A">
              <w:rPr>
                <w:rFonts w:cs="Arial"/>
                <w:szCs w:val="24"/>
              </w:rPr>
              <w:t>Department</w:t>
            </w:r>
          </w:p>
        </w:tc>
        <w:tc>
          <w:tcPr>
            <w:tcW w:w="7655" w:type="dxa"/>
          </w:tcPr>
          <w:p w14:paraId="6AB2BC9D" w14:textId="77777777" w:rsidR="00A633AA" w:rsidRPr="00005F0A" w:rsidRDefault="00A633AA" w:rsidP="00A633AA">
            <w:pPr>
              <w:rPr>
                <w:rFonts w:cs="Arial"/>
                <w:szCs w:val="24"/>
              </w:rPr>
            </w:pPr>
          </w:p>
        </w:tc>
      </w:tr>
      <w:tr w:rsidR="00A633AA" w:rsidRPr="00005F0A" w14:paraId="16789A65" w14:textId="77777777" w:rsidTr="00D158A9">
        <w:trPr>
          <w:trHeight w:val="64"/>
        </w:trPr>
        <w:tc>
          <w:tcPr>
            <w:tcW w:w="2410" w:type="dxa"/>
          </w:tcPr>
          <w:p w14:paraId="5E760BA5" w14:textId="77777777" w:rsidR="00A633AA" w:rsidRPr="00005F0A" w:rsidRDefault="00A633AA" w:rsidP="00A633AA">
            <w:pPr>
              <w:rPr>
                <w:rFonts w:cs="Arial"/>
                <w:szCs w:val="24"/>
              </w:rPr>
            </w:pPr>
            <w:r w:rsidRPr="00005F0A">
              <w:rPr>
                <w:rFonts w:cs="Arial"/>
                <w:szCs w:val="24"/>
              </w:rPr>
              <w:t xml:space="preserve">Phone number </w:t>
            </w:r>
          </w:p>
        </w:tc>
        <w:tc>
          <w:tcPr>
            <w:tcW w:w="7655" w:type="dxa"/>
          </w:tcPr>
          <w:p w14:paraId="71A9B458" w14:textId="77777777" w:rsidR="00A633AA" w:rsidRPr="00005F0A" w:rsidRDefault="00A633AA" w:rsidP="00A633AA">
            <w:pPr>
              <w:rPr>
                <w:rFonts w:cs="Arial"/>
                <w:szCs w:val="24"/>
              </w:rPr>
            </w:pPr>
          </w:p>
        </w:tc>
      </w:tr>
      <w:tr w:rsidR="00A633AA" w:rsidRPr="00005F0A" w14:paraId="18D95513" w14:textId="77777777" w:rsidTr="00D158A9">
        <w:tc>
          <w:tcPr>
            <w:tcW w:w="2410" w:type="dxa"/>
          </w:tcPr>
          <w:p w14:paraId="2BC7C313" w14:textId="77777777" w:rsidR="00A633AA" w:rsidRPr="00005F0A" w:rsidRDefault="00A633AA" w:rsidP="00A633AA">
            <w:pPr>
              <w:rPr>
                <w:rFonts w:cs="Arial"/>
                <w:szCs w:val="24"/>
              </w:rPr>
            </w:pPr>
            <w:r w:rsidRPr="00005F0A">
              <w:rPr>
                <w:rFonts w:cs="Arial"/>
                <w:szCs w:val="24"/>
              </w:rPr>
              <w:t>Email</w:t>
            </w:r>
          </w:p>
        </w:tc>
        <w:tc>
          <w:tcPr>
            <w:tcW w:w="7655" w:type="dxa"/>
          </w:tcPr>
          <w:p w14:paraId="29937417" w14:textId="77777777" w:rsidR="00A633AA" w:rsidRPr="00005F0A" w:rsidRDefault="00A633AA" w:rsidP="00A633AA">
            <w:pPr>
              <w:rPr>
                <w:rFonts w:cs="Arial"/>
                <w:szCs w:val="24"/>
              </w:rPr>
            </w:pPr>
          </w:p>
        </w:tc>
      </w:tr>
    </w:tbl>
    <w:p w14:paraId="64A16EA6"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A633AA" w:rsidRPr="00005F0A" w14:paraId="5960132D" w14:textId="77777777" w:rsidTr="00D158A9">
        <w:tc>
          <w:tcPr>
            <w:tcW w:w="10065" w:type="dxa"/>
            <w:gridSpan w:val="2"/>
            <w:shd w:val="clear" w:color="auto" w:fill="BDD6EE" w:themeFill="accent1" w:themeFillTint="66"/>
          </w:tcPr>
          <w:p w14:paraId="201ED1B7" w14:textId="77777777" w:rsidR="00A633AA" w:rsidRPr="00005F0A" w:rsidRDefault="00A633AA" w:rsidP="00A633AA">
            <w:pPr>
              <w:rPr>
                <w:rFonts w:cs="Arial"/>
                <w:b/>
                <w:szCs w:val="24"/>
              </w:rPr>
            </w:pPr>
            <w:r w:rsidRPr="00005F0A">
              <w:rPr>
                <w:rFonts w:cs="Arial"/>
                <w:b/>
                <w:szCs w:val="24"/>
              </w:rPr>
              <w:t>Joint Sponsor / Co- Sponsor</w:t>
            </w:r>
          </w:p>
        </w:tc>
      </w:tr>
      <w:tr w:rsidR="00A633AA" w:rsidRPr="00005F0A" w14:paraId="5AD9E537" w14:textId="77777777" w:rsidTr="00D158A9">
        <w:tc>
          <w:tcPr>
            <w:tcW w:w="2410" w:type="dxa"/>
          </w:tcPr>
          <w:p w14:paraId="55CC79F1" w14:textId="77777777" w:rsidR="00A633AA" w:rsidRPr="00005F0A" w:rsidRDefault="00A633AA" w:rsidP="00A633AA">
            <w:pPr>
              <w:rPr>
                <w:rFonts w:cs="Arial"/>
                <w:szCs w:val="24"/>
              </w:rPr>
            </w:pPr>
            <w:r w:rsidRPr="00005F0A">
              <w:rPr>
                <w:rFonts w:cs="Arial"/>
                <w:szCs w:val="24"/>
              </w:rPr>
              <w:t>Organisation</w:t>
            </w:r>
          </w:p>
        </w:tc>
        <w:tc>
          <w:tcPr>
            <w:tcW w:w="7655" w:type="dxa"/>
          </w:tcPr>
          <w:p w14:paraId="206EEF2A" w14:textId="77777777" w:rsidR="00A633AA" w:rsidRPr="00005F0A" w:rsidRDefault="00A633AA" w:rsidP="00A633AA">
            <w:pPr>
              <w:rPr>
                <w:rFonts w:cs="Arial"/>
                <w:szCs w:val="24"/>
              </w:rPr>
            </w:pPr>
          </w:p>
        </w:tc>
      </w:tr>
      <w:tr w:rsidR="00A633AA" w:rsidRPr="00005F0A" w14:paraId="4FBEA911" w14:textId="77777777" w:rsidTr="00D158A9">
        <w:tc>
          <w:tcPr>
            <w:tcW w:w="2410" w:type="dxa"/>
          </w:tcPr>
          <w:p w14:paraId="743B4957" w14:textId="77777777" w:rsidR="00A633AA" w:rsidRPr="00005F0A" w:rsidRDefault="00A633AA" w:rsidP="00A633AA">
            <w:pPr>
              <w:rPr>
                <w:rFonts w:cs="Arial"/>
                <w:szCs w:val="24"/>
              </w:rPr>
            </w:pPr>
            <w:r w:rsidRPr="00005F0A">
              <w:rPr>
                <w:rFonts w:cs="Arial"/>
                <w:szCs w:val="24"/>
              </w:rPr>
              <w:t>Full address</w:t>
            </w:r>
          </w:p>
        </w:tc>
        <w:tc>
          <w:tcPr>
            <w:tcW w:w="7655" w:type="dxa"/>
          </w:tcPr>
          <w:p w14:paraId="2179910F" w14:textId="77777777" w:rsidR="00A633AA" w:rsidRPr="00005F0A" w:rsidRDefault="00A633AA" w:rsidP="00A633AA">
            <w:pPr>
              <w:rPr>
                <w:rFonts w:cs="Arial"/>
                <w:szCs w:val="24"/>
              </w:rPr>
            </w:pPr>
          </w:p>
        </w:tc>
      </w:tr>
      <w:tr w:rsidR="00A633AA" w:rsidRPr="00005F0A" w14:paraId="508CBBF7" w14:textId="77777777" w:rsidTr="00D158A9">
        <w:tc>
          <w:tcPr>
            <w:tcW w:w="2410" w:type="dxa"/>
          </w:tcPr>
          <w:p w14:paraId="6068C8FD" w14:textId="77777777" w:rsidR="00A633AA" w:rsidRPr="00005F0A" w:rsidRDefault="00A633AA" w:rsidP="00A633AA">
            <w:pPr>
              <w:rPr>
                <w:rFonts w:cs="Arial"/>
                <w:szCs w:val="24"/>
              </w:rPr>
            </w:pPr>
            <w:r w:rsidRPr="00005F0A">
              <w:rPr>
                <w:rFonts w:cs="Arial"/>
                <w:szCs w:val="24"/>
              </w:rPr>
              <w:t>Name</w:t>
            </w:r>
          </w:p>
        </w:tc>
        <w:tc>
          <w:tcPr>
            <w:tcW w:w="7655" w:type="dxa"/>
          </w:tcPr>
          <w:p w14:paraId="2EF38D9E" w14:textId="77777777" w:rsidR="00A633AA" w:rsidRPr="00005F0A" w:rsidRDefault="00A633AA" w:rsidP="00A633AA">
            <w:pPr>
              <w:rPr>
                <w:rFonts w:cs="Arial"/>
                <w:szCs w:val="24"/>
              </w:rPr>
            </w:pPr>
          </w:p>
        </w:tc>
      </w:tr>
      <w:tr w:rsidR="00A633AA" w:rsidRPr="00005F0A" w14:paraId="7165C93B" w14:textId="77777777" w:rsidTr="00D158A9">
        <w:tc>
          <w:tcPr>
            <w:tcW w:w="2410" w:type="dxa"/>
          </w:tcPr>
          <w:p w14:paraId="4213DD34" w14:textId="77777777" w:rsidR="00A633AA" w:rsidRPr="00005F0A" w:rsidRDefault="00A633AA" w:rsidP="00A633AA">
            <w:pPr>
              <w:rPr>
                <w:rFonts w:cs="Arial"/>
                <w:szCs w:val="24"/>
              </w:rPr>
            </w:pPr>
            <w:r w:rsidRPr="00005F0A">
              <w:rPr>
                <w:rFonts w:cs="Arial"/>
                <w:szCs w:val="24"/>
              </w:rPr>
              <w:t>Position</w:t>
            </w:r>
          </w:p>
        </w:tc>
        <w:tc>
          <w:tcPr>
            <w:tcW w:w="7655" w:type="dxa"/>
          </w:tcPr>
          <w:p w14:paraId="0F19F201" w14:textId="77777777" w:rsidR="00A633AA" w:rsidRPr="00005F0A" w:rsidRDefault="00A633AA" w:rsidP="00A633AA">
            <w:pPr>
              <w:rPr>
                <w:rFonts w:cs="Arial"/>
                <w:szCs w:val="24"/>
              </w:rPr>
            </w:pPr>
          </w:p>
        </w:tc>
      </w:tr>
      <w:tr w:rsidR="00A633AA" w:rsidRPr="00005F0A" w14:paraId="79DB5523" w14:textId="77777777" w:rsidTr="00D158A9">
        <w:tc>
          <w:tcPr>
            <w:tcW w:w="2410" w:type="dxa"/>
          </w:tcPr>
          <w:p w14:paraId="68E5D777" w14:textId="77777777" w:rsidR="00A633AA" w:rsidRPr="00005F0A" w:rsidRDefault="00A633AA" w:rsidP="00A633AA">
            <w:pPr>
              <w:rPr>
                <w:rFonts w:cs="Arial"/>
                <w:szCs w:val="24"/>
              </w:rPr>
            </w:pPr>
            <w:r w:rsidRPr="00005F0A">
              <w:rPr>
                <w:rFonts w:cs="Arial"/>
                <w:szCs w:val="24"/>
              </w:rPr>
              <w:t>Department</w:t>
            </w:r>
          </w:p>
        </w:tc>
        <w:tc>
          <w:tcPr>
            <w:tcW w:w="7655" w:type="dxa"/>
          </w:tcPr>
          <w:p w14:paraId="5487D3F6" w14:textId="77777777" w:rsidR="00A633AA" w:rsidRPr="00005F0A" w:rsidRDefault="00A633AA" w:rsidP="00A633AA">
            <w:pPr>
              <w:rPr>
                <w:rFonts w:cs="Arial"/>
                <w:szCs w:val="24"/>
              </w:rPr>
            </w:pPr>
          </w:p>
        </w:tc>
      </w:tr>
      <w:tr w:rsidR="00A633AA" w:rsidRPr="00005F0A" w14:paraId="2BAF720C" w14:textId="77777777" w:rsidTr="00D158A9">
        <w:trPr>
          <w:trHeight w:val="64"/>
        </w:trPr>
        <w:tc>
          <w:tcPr>
            <w:tcW w:w="2410" w:type="dxa"/>
          </w:tcPr>
          <w:p w14:paraId="6E5E1892" w14:textId="77777777" w:rsidR="00A633AA" w:rsidRPr="00005F0A" w:rsidRDefault="00A633AA" w:rsidP="00A633AA">
            <w:pPr>
              <w:rPr>
                <w:rFonts w:cs="Arial"/>
                <w:szCs w:val="24"/>
              </w:rPr>
            </w:pPr>
            <w:r w:rsidRPr="00005F0A">
              <w:rPr>
                <w:rFonts w:cs="Arial"/>
                <w:szCs w:val="24"/>
              </w:rPr>
              <w:t xml:space="preserve">Phone number </w:t>
            </w:r>
          </w:p>
        </w:tc>
        <w:tc>
          <w:tcPr>
            <w:tcW w:w="7655" w:type="dxa"/>
          </w:tcPr>
          <w:p w14:paraId="2AE198CB" w14:textId="77777777" w:rsidR="00A633AA" w:rsidRPr="00005F0A" w:rsidRDefault="00A633AA" w:rsidP="00A633AA">
            <w:pPr>
              <w:rPr>
                <w:rFonts w:cs="Arial"/>
                <w:szCs w:val="24"/>
              </w:rPr>
            </w:pPr>
          </w:p>
        </w:tc>
      </w:tr>
      <w:tr w:rsidR="00A633AA" w:rsidRPr="00005F0A" w14:paraId="5971A04D" w14:textId="77777777" w:rsidTr="00D158A9">
        <w:tc>
          <w:tcPr>
            <w:tcW w:w="2410" w:type="dxa"/>
          </w:tcPr>
          <w:p w14:paraId="04B70916" w14:textId="77777777" w:rsidR="00A633AA" w:rsidRPr="00005F0A" w:rsidRDefault="00A633AA" w:rsidP="00A633AA">
            <w:pPr>
              <w:rPr>
                <w:rFonts w:cs="Arial"/>
                <w:szCs w:val="24"/>
              </w:rPr>
            </w:pPr>
            <w:r w:rsidRPr="00005F0A">
              <w:rPr>
                <w:rFonts w:cs="Arial"/>
                <w:szCs w:val="24"/>
              </w:rPr>
              <w:t>Email</w:t>
            </w:r>
          </w:p>
        </w:tc>
        <w:tc>
          <w:tcPr>
            <w:tcW w:w="7655" w:type="dxa"/>
          </w:tcPr>
          <w:p w14:paraId="7CE4327B" w14:textId="77777777" w:rsidR="00A633AA" w:rsidRPr="00005F0A" w:rsidRDefault="00A633AA" w:rsidP="00A633AA">
            <w:pPr>
              <w:rPr>
                <w:rFonts w:cs="Arial"/>
                <w:szCs w:val="24"/>
              </w:rPr>
            </w:pPr>
          </w:p>
        </w:tc>
      </w:tr>
    </w:tbl>
    <w:p w14:paraId="48A172BF"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A633AA" w:rsidRPr="00005F0A" w14:paraId="67DDB02C" w14:textId="77777777" w:rsidTr="00D158A9">
        <w:tc>
          <w:tcPr>
            <w:tcW w:w="10065" w:type="dxa"/>
            <w:gridSpan w:val="2"/>
            <w:shd w:val="clear" w:color="auto" w:fill="BDD6EE" w:themeFill="accent1" w:themeFillTint="66"/>
          </w:tcPr>
          <w:p w14:paraId="74BBE8C4" w14:textId="77777777" w:rsidR="00A633AA" w:rsidRPr="00005F0A" w:rsidRDefault="00A633AA" w:rsidP="00A633AA">
            <w:pPr>
              <w:rPr>
                <w:rFonts w:cs="Arial"/>
                <w:b/>
                <w:szCs w:val="24"/>
              </w:rPr>
            </w:pPr>
            <w:r w:rsidRPr="00005F0A">
              <w:rPr>
                <w:rFonts w:cs="Arial"/>
                <w:b/>
                <w:szCs w:val="24"/>
              </w:rPr>
              <w:t>2.3 Applicants’ Details</w:t>
            </w:r>
          </w:p>
        </w:tc>
      </w:tr>
      <w:tr w:rsidR="00A633AA" w:rsidRPr="00005F0A" w14:paraId="5C3B2ABC" w14:textId="77777777" w:rsidTr="00D158A9">
        <w:tc>
          <w:tcPr>
            <w:tcW w:w="10065" w:type="dxa"/>
            <w:gridSpan w:val="2"/>
            <w:shd w:val="clear" w:color="auto" w:fill="BDD6EE" w:themeFill="accent1" w:themeFillTint="66"/>
          </w:tcPr>
          <w:p w14:paraId="3EBC6353" w14:textId="55DE7DF3" w:rsidR="00A633AA" w:rsidRPr="00005F0A" w:rsidRDefault="00A633AA" w:rsidP="00A633AA">
            <w:pPr>
              <w:rPr>
                <w:rFonts w:cs="Arial"/>
                <w:b/>
                <w:szCs w:val="24"/>
              </w:rPr>
            </w:pPr>
            <w:r w:rsidRPr="00005F0A">
              <w:rPr>
                <w:rFonts w:cs="Arial"/>
                <w:b/>
                <w:szCs w:val="24"/>
              </w:rPr>
              <w:t>Princip</w:t>
            </w:r>
            <w:r w:rsidR="001717C2">
              <w:rPr>
                <w:rFonts w:cs="Arial"/>
                <w:b/>
                <w:szCs w:val="24"/>
              </w:rPr>
              <w:t>al</w:t>
            </w:r>
            <w:r w:rsidRPr="00005F0A">
              <w:rPr>
                <w:rFonts w:cs="Arial"/>
                <w:b/>
                <w:szCs w:val="24"/>
              </w:rPr>
              <w:t xml:space="preserve"> Applicant</w:t>
            </w:r>
          </w:p>
        </w:tc>
      </w:tr>
      <w:tr w:rsidR="00A633AA" w:rsidRPr="00005F0A" w14:paraId="13ECE458" w14:textId="77777777" w:rsidTr="00D158A9">
        <w:tc>
          <w:tcPr>
            <w:tcW w:w="2410" w:type="dxa"/>
          </w:tcPr>
          <w:p w14:paraId="64E3685A" w14:textId="77777777" w:rsidR="00A633AA" w:rsidRPr="00005F0A" w:rsidRDefault="00A633AA" w:rsidP="00A633AA">
            <w:pPr>
              <w:rPr>
                <w:rFonts w:cs="Arial"/>
                <w:szCs w:val="24"/>
              </w:rPr>
            </w:pPr>
            <w:r w:rsidRPr="00005F0A">
              <w:rPr>
                <w:rFonts w:cs="Arial"/>
                <w:szCs w:val="24"/>
              </w:rPr>
              <w:t>Title and Full Name</w:t>
            </w:r>
          </w:p>
        </w:tc>
        <w:tc>
          <w:tcPr>
            <w:tcW w:w="7655" w:type="dxa"/>
          </w:tcPr>
          <w:p w14:paraId="032740C8" w14:textId="77777777" w:rsidR="00A633AA" w:rsidRPr="00005F0A" w:rsidRDefault="00A633AA" w:rsidP="00A633AA">
            <w:pPr>
              <w:rPr>
                <w:rFonts w:cs="Arial"/>
                <w:szCs w:val="24"/>
              </w:rPr>
            </w:pPr>
          </w:p>
        </w:tc>
      </w:tr>
      <w:tr w:rsidR="00A633AA" w:rsidRPr="00005F0A" w14:paraId="36C04B7A" w14:textId="77777777" w:rsidTr="00D158A9">
        <w:tc>
          <w:tcPr>
            <w:tcW w:w="2410" w:type="dxa"/>
          </w:tcPr>
          <w:p w14:paraId="0200B37B" w14:textId="57BA2682" w:rsidR="00A633AA" w:rsidRPr="00005F0A" w:rsidRDefault="006D5187" w:rsidP="00A633AA">
            <w:pPr>
              <w:rPr>
                <w:rFonts w:cs="Arial"/>
                <w:szCs w:val="24"/>
              </w:rPr>
            </w:pPr>
            <w:r w:rsidRPr="00005F0A">
              <w:rPr>
                <w:rFonts w:cs="Arial"/>
                <w:szCs w:val="24"/>
              </w:rPr>
              <w:t xml:space="preserve"> Position, Department, and Organisation</w:t>
            </w:r>
          </w:p>
        </w:tc>
        <w:tc>
          <w:tcPr>
            <w:tcW w:w="7655" w:type="dxa"/>
          </w:tcPr>
          <w:p w14:paraId="6FF21FF1" w14:textId="77777777" w:rsidR="00A633AA" w:rsidRPr="00005F0A" w:rsidRDefault="00A633AA" w:rsidP="00A633AA">
            <w:pPr>
              <w:rPr>
                <w:rFonts w:cs="Arial"/>
                <w:szCs w:val="24"/>
              </w:rPr>
            </w:pPr>
          </w:p>
        </w:tc>
      </w:tr>
      <w:tr w:rsidR="00A633AA" w:rsidRPr="00005F0A" w14:paraId="63425EEB" w14:textId="77777777" w:rsidTr="00D158A9">
        <w:tc>
          <w:tcPr>
            <w:tcW w:w="2410" w:type="dxa"/>
          </w:tcPr>
          <w:p w14:paraId="4A0B2B5D" w14:textId="77777777" w:rsidR="00A633AA" w:rsidRPr="00005F0A" w:rsidRDefault="00A633AA" w:rsidP="00A633AA">
            <w:pPr>
              <w:rPr>
                <w:rFonts w:cs="Arial"/>
                <w:szCs w:val="24"/>
              </w:rPr>
            </w:pPr>
            <w:r w:rsidRPr="00005F0A">
              <w:rPr>
                <w:rFonts w:cs="Arial"/>
                <w:szCs w:val="24"/>
              </w:rPr>
              <w:t>Email</w:t>
            </w:r>
          </w:p>
        </w:tc>
        <w:tc>
          <w:tcPr>
            <w:tcW w:w="7655" w:type="dxa"/>
          </w:tcPr>
          <w:p w14:paraId="298B622F" w14:textId="77777777" w:rsidR="00A633AA" w:rsidRPr="00005F0A" w:rsidRDefault="00A633AA" w:rsidP="00A633AA">
            <w:pPr>
              <w:rPr>
                <w:rFonts w:cs="Arial"/>
                <w:szCs w:val="24"/>
              </w:rPr>
            </w:pPr>
          </w:p>
        </w:tc>
      </w:tr>
      <w:tr w:rsidR="000C35E1" w:rsidRPr="00005F0A" w14:paraId="0EBE0B12" w14:textId="77777777" w:rsidTr="00D158A9">
        <w:tc>
          <w:tcPr>
            <w:tcW w:w="2410" w:type="dxa"/>
          </w:tcPr>
          <w:p w14:paraId="3C638FFA" w14:textId="02D2E155" w:rsidR="000C35E1" w:rsidRPr="00005F0A" w:rsidRDefault="000C35E1" w:rsidP="00AA5B2B">
            <w:pPr>
              <w:rPr>
                <w:rFonts w:cs="Arial"/>
                <w:szCs w:val="24"/>
              </w:rPr>
            </w:pPr>
            <w:r w:rsidRPr="00005F0A">
              <w:rPr>
                <w:rFonts w:cs="Arial"/>
                <w:szCs w:val="24"/>
              </w:rPr>
              <w:t>Role in programme</w:t>
            </w:r>
          </w:p>
        </w:tc>
        <w:tc>
          <w:tcPr>
            <w:tcW w:w="7655" w:type="dxa"/>
          </w:tcPr>
          <w:p w14:paraId="52973AF8" w14:textId="77777777" w:rsidR="000C35E1" w:rsidRPr="00005F0A" w:rsidRDefault="000C35E1" w:rsidP="00A633AA">
            <w:pPr>
              <w:rPr>
                <w:rFonts w:cs="Arial"/>
                <w:szCs w:val="24"/>
              </w:rPr>
            </w:pPr>
          </w:p>
        </w:tc>
      </w:tr>
      <w:tr w:rsidR="00A633AA" w:rsidRPr="00005F0A" w14:paraId="4C34BF97" w14:textId="77777777" w:rsidTr="00D158A9">
        <w:tc>
          <w:tcPr>
            <w:tcW w:w="2410" w:type="dxa"/>
          </w:tcPr>
          <w:p w14:paraId="04403FE8" w14:textId="0C96504C" w:rsidR="00A633AA" w:rsidRPr="00005F0A" w:rsidRDefault="000C35E1" w:rsidP="00AA5B2B">
            <w:pPr>
              <w:rPr>
                <w:rFonts w:cs="Arial"/>
                <w:szCs w:val="24"/>
              </w:rPr>
            </w:pPr>
            <w:r w:rsidRPr="00005F0A">
              <w:rPr>
                <w:rFonts w:cs="Arial"/>
                <w:szCs w:val="24"/>
              </w:rPr>
              <w:t>% FTE on</w:t>
            </w:r>
            <w:r w:rsidR="00A633AA" w:rsidRPr="00005F0A">
              <w:rPr>
                <w:rFonts w:cs="Arial"/>
                <w:szCs w:val="24"/>
              </w:rPr>
              <w:t xml:space="preserve"> </w:t>
            </w:r>
            <w:r w:rsidR="00AA5B2B" w:rsidRPr="00005F0A">
              <w:rPr>
                <w:rFonts w:cs="Arial"/>
                <w:szCs w:val="24"/>
              </w:rPr>
              <w:t>programme</w:t>
            </w:r>
          </w:p>
        </w:tc>
        <w:tc>
          <w:tcPr>
            <w:tcW w:w="7655" w:type="dxa"/>
          </w:tcPr>
          <w:p w14:paraId="2FE0554A" w14:textId="77777777" w:rsidR="00A633AA" w:rsidRPr="00005F0A" w:rsidRDefault="00A633AA" w:rsidP="00A633AA">
            <w:pPr>
              <w:rPr>
                <w:rFonts w:cs="Arial"/>
                <w:szCs w:val="24"/>
              </w:rPr>
            </w:pPr>
          </w:p>
        </w:tc>
      </w:tr>
    </w:tbl>
    <w:p w14:paraId="1EA6D72E"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A633AA" w:rsidRPr="00005F0A" w14:paraId="00650B26" w14:textId="77777777" w:rsidTr="00D158A9">
        <w:tc>
          <w:tcPr>
            <w:tcW w:w="10065" w:type="dxa"/>
            <w:gridSpan w:val="2"/>
            <w:shd w:val="clear" w:color="auto" w:fill="BDD6EE" w:themeFill="accent1" w:themeFillTint="66"/>
          </w:tcPr>
          <w:p w14:paraId="0199B297" w14:textId="77777777" w:rsidR="00A633AA" w:rsidRPr="00005F0A" w:rsidRDefault="00A633AA" w:rsidP="00A633AA">
            <w:pPr>
              <w:rPr>
                <w:rFonts w:cs="Arial"/>
                <w:b/>
                <w:szCs w:val="24"/>
              </w:rPr>
            </w:pPr>
            <w:r w:rsidRPr="00005F0A">
              <w:rPr>
                <w:rFonts w:cs="Arial"/>
                <w:b/>
                <w:szCs w:val="24"/>
              </w:rPr>
              <w:t xml:space="preserve"> Co- Applicant</w:t>
            </w:r>
          </w:p>
        </w:tc>
      </w:tr>
      <w:tr w:rsidR="00A633AA" w:rsidRPr="00005F0A" w14:paraId="109A55F8" w14:textId="77777777" w:rsidTr="00D158A9">
        <w:tc>
          <w:tcPr>
            <w:tcW w:w="2410" w:type="dxa"/>
          </w:tcPr>
          <w:p w14:paraId="3F695E70" w14:textId="77777777" w:rsidR="00A633AA" w:rsidRPr="00005F0A" w:rsidRDefault="00A633AA" w:rsidP="00A633AA">
            <w:pPr>
              <w:rPr>
                <w:rFonts w:cs="Arial"/>
                <w:szCs w:val="24"/>
              </w:rPr>
            </w:pPr>
            <w:r w:rsidRPr="00005F0A">
              <w:rPr>
                <w:rFonts w:cs="Arial"/>
                <w:szCs w:val="24"/>
              </w:rPr>
              <w:t>Title and Full Name</w:t>
            </w:r>
          </w:p>
        </w:tc>
        <w:tc>
          <w:tcPr>
            <w:tcW w:w="7655" w:type="dxa"/>
          </w:tcPr>
          <w:p w14:paraId="4858C56A" w14:textId="77777777" w:rsidR="00A633AA" w:rsidRPr="00005F0A" w:rsidRDefault="00A633AA" w:rsidP="00A633AA">
            <w:pPr>
              <w:rPr>
                <w:rFonts w:cs="Arial"/>
                <w:szCs w:val="24"/>
              </w:rPr>
            </w:pPr>
          </w:p>
        </w:tc>
      </w:tr>
      <w:tr w:rsidR="00A633AA" w:rsidRPr="00005F0A" w14:paraId="1D414DA9" w14:textId="77777777" w:rsidTr="00D158A9">
        <w:tc>
          <w:tcPr>
            <w:tcW w:w="2410" w:type="dxa"/>
          </w:tcPr>
          <w:p w14:paraId="0BE0B223" w14:textId="30FEE0A5" w:rsidR="00A633AA" w:rsidRPr="00005F0A" w:rsidRDefault="000C35E1" w:rsidP="00A633AA">
            <w:pPr>
              <w:rPr>
                <w:rFonts w:cs="Arial"/>
                <w:szCs w:val="24"/>
              </w:rPr>
            </w:pPr>
            <w:r w:rsidRPr="00005F0A">
              <w:rPr>
                <w:rFonts w:cs="Arial"/>
                <w:szCs w:val="24"/>
              </w:rPr>
              <w:t xml:space="preserve">Position, Department, and </w:t>
            </w:r>
            <w:r w:rsidR="00A633AA" w:rsidRPr="00005F0A">
              <w:rPr>
                <w:rFonts w:cs="Arial"/>
                <w:szCs w:val="24"/>
              </w:rPr>
              <w:t>Organisation</w:t>
            </w:r>
          </w:p>
        </w:tc>
        <w:tc>
          <w:tcPr>
            <w:tcW w:w="7655" w:type="dxa"/>
          </w:tcPr>
          <w:p w14:paraId="461E8E2E" w14:textId="77777777" w:rsidR="00A633AA" w:rsidRPr="00005F0A" w:rsidRDefault="00A633AA" w:rsidP="00A633AA">
            <w:pPr>
              <w:rPr>
                <w:rFonts w:cs="Arial"/>
                <w:szCs w:val="24"/>
              </w:rPr>
            </w:pPr>
          </w:p>
        </w:tc>
      </w:tr>
      <w:tr w:rsidR="000C35E1" w:rsidRPr="00005F0A" w14:paraId="22B31E27" w14:textId="77777777" w:rsidTr="00D158A9">
        <w:tc>
          <w:tcPr>
            <w:tcW w:w="2410" w:type="dxa"/>
          </w:tcPr>
          <w:p w14:paraId="7890155C" w14:textId="15AB1818" w:rsidR="000C35E1" w:rsidRPr="00005F0A" w:rsidRDefault="000C35E1" w:rsidP="000C35E1">
            <w:pPr>
              <w:rPr>
                <w:rFonts w:cs="Arial"/>
                <w:szCs w:val="24"/>
              </w:rPr>
            </w:pPr>
            <w:r w:rsidRPr="00005F0A">
              <w:rPr>
                <w:rFonts w:cs="Arial"/>
                <w:szCs w:val="24"/>
              </w:rPr>
              <w:t>Role in programme</w:t>
            </w:r>
          </w:p>
        </w:tc>
        <w:tc>
          <w:tcPr>
            <w:tcW w:w="7655" w:type="dxa"/>
          </w:tcPr>
          <w:p w14:paraId="4A9073B1" w14:textId="77777777" w:rsidR="000C35E1" w:rsidRPr="00005F0A" w:rsidRDefault="000C35E1" w:rsidP="00A633AA">
            <w:pPr>
              <w:rPr>
                <w:rFonts w:cs="Arial"/>
                <w:szCs w:val="24"/>
              </w:rPr>
            </w:pPr>
          </w:p>
        </w:tc>
      </w:tr>
      <w:tr w:rsidR="00A633AA" w:rsidRPr="00005F0A" w14:paraId="47FBD85D" w14:textId="77777777" w:rsidTr="00D158A9">
        <w:tc>
          <w:tcPr>
            <w:tcW w:w="2410" w:type="dxa"/>
          </w:tcPr>
          <w:p w14:paraId="2F69CDD0" w14:textId="5BCC5A93" w:rsidR="00A633AA" w:rsidRPr="00005F0A" w:rsidRDefault="000C35E1" w:rsidP="000C35E1">
            <w:pPr>
              <w:rPr>
                <w:rFonts w:cs="Arial"/>
                <w:szCs w:val="24"/>
              </w:rPr>
            </w:pPr>
            <w:r w:rsidRPr="00005F0A">
              <w:rPr>
                <w:rFonts w:cs="Arial"/>
                <w:szCs w:val="24"/>
              </w:rPr>
              <w:t>% FTE</w:t>
            </w:r>
            <w:r w:rsidR="00D766D0" w:rsidRPr="00005F0A">
              <w:rPr>
                <w:rFonts w:cs="Arial"/>
                <w:szCs w:val="24"/>
              </w:rPr>
              <w:t xml:space="preserve"> </w:t>
            </w:r>
            <w:r w:rsidR="00A633AA" w:rsidRPr="00005F0A">
              <w:rPr>
                <w:rFonts w:cs="Arial"/>
                <w:szCs w:val="24"/>
              </w:rPr>
              <w:t xml:space="preserve">on </w:t>
            </w:r>
            <w:r w:rsidR="00AA5B2B" w:rsidRPr="00005F0A">
              <w:rPr>
                <w:rFonts w:cs="Arial"/>
                <w:szCs w:val="24"/>
              </w:rPr>
              <w:t>programme</w:t>
            </w:r>
          </w:p>
        </w:tc>
        <w:tc>
          <w:tcPr>
            <w:tcW w:w="7655" w:type="dxa"/>
          </w:tcPr>
          <w:p w14:paraId="090961DC" w14:textId="77777777" w:rsidR="00A633AA" w:rsidRPr="00005F0A" w:rsidRDefault="00A633AA" w:rsidP="00A633AA">
            <w:pPr>
              <w:rPr>
                <w:rFonts w:cs="Arial"/>
                <w:szCs w:val="24"/>
              </w:rPr>
            </w:pPr>
          </w:p>
        </w:tc>
      </w:tr>
    </w:tbl>
    <w:p w14:paraId="23A83E68"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A633AA" w:rsidRPr="00005F0A" w14:paraId="1DEF6A34" w14:textId="77777777" w:rsidTr="00D158A9">
        <w:tc>
          <w:tcPr>
            <w:tcW w:w="10065" w:type="dxa"/>
            <w:gridSpan w:val="2"/>
            <w:shd w:val="clear" w:color="auto" w:fill="BDD6EE" w:themeFill="accent1" w:themeFillTint="66"/>
          </w:tcPr>
          <w:p w14:paraId="086ECE5D" w14:textId="77777777" w:rsidR="00A633AA" w:rsidRPr="00005F0A" w:rsidRDefault="00A633AA" w:rsidP="00A633AA">
            <w:pPr>
              <w:rPr>
                <w:rFonts w:cs="Arial"/>
                <w:b/>
                <w:szCs w:val="24"/>
              </w:rPr>
            </w:pPr>
            <w:r w:rsidRPr="00005F0A">
              <w:rPr>
                <w:rFonts w:cs="Arial"/>
                <w:b/>
                <w:szCs w:val="24"/>
              </w:rPr>
              <w:t>Co- Applicant</w:t>
            </w:r>
          </w:p>
        </w:tc>
      </w:tr>
      <w:tr w:rsidR="00A633AA" w:rsidRPr="00005F0A" w14:paraId="01E4F928" w14:textId="77777777" w:rsidTr="00D158A9">
        <w:tc>
          <w:tcPr>
            <w:tcW w:w="2410" w:type="dxa"/>
          </w:tcPr>
          <w:p w14:paraId="04CA0B03" w14:textId="77777777" w:rsidR="00A633AA" w:rsidRPr="00005F0A" w:rsidRDefault="00A633AA" w:rsidP="00A633AA">
            <w:pPr>
              <w:rPr>
                <w:rFonts w:cs="Arial"/>
                <w:szCs w:val="24"/>
              </w:rPr>
            </w:pPr>
            <w:r w:rsidRPr="00005F0A">
              <w:rPr>
                <w:rFonts w:cs="Arial"/>
                <w:szCs w:val="24"/>
              </w:rPr>
              <w:t>Title and Full Name</w:t>
            </w:r>
          </w:p>
        </w:tc>
        <w:tc>
          <w:tcPr>
            <w:tcW w:w="7655" w:type="dxa"/>
          </w:tcPr>
          <w:p w14:paraId="56151574" w14:textId="77777777" w:rsidR="00A633AA" w:rsidRPr="00005F0A" w:rsidRDefault="00A633AA" w:rsidP="00A633AA">
            <w:pPr>
              <w:rPr>
                <w:rFonts w:cs="Arial"/>
                <w:szCs w:val="24"/>
              </w:rPr>
            </w:pPr>
          </w:p>
        </w:tc>
      </w:tr>
      <w:tr w:rsidR="00A633AA" w:rsidRPr="00005F0A" w14:paraId="6B4087BE" w14:textId="77777777" w:rsidTr="00D158A9">
        <w:tc>
          <w:tcPr>
            <w:tcW w:w="2410" w:type="dxa"/>
          </w:tcPr>
          <w:p w14:paraId="48372A3B" w14:textId="068EFC00" w:rsidR="00A633AA" w:rsidRPr="00005F0A" w:rsidRDefault="000C35E1" w:rsidP="00A633AA">
            <w:pPr>
              <w:rPr>
                <w:rFonts w:cs="Arial"/>
                <w:szCs w:val="24"/>
              </w:rPr>
            </w:pPr>
            <w:r w:rsidRPr="00005F0A">
              <w:rPr>
                <w:rFonts w:cs="Arial"/>
                <w:szCs w:val="24"/>
              </w:rPr>
              <w:t xml:space="preserve">Position, Department, and </w:t>
            </w:r>
            <w:r w:rsidR="00A633AA" w:rsidRPr="00005F0A">
              <w:rPr>
                <w:rFonts w:cs="Arial"/>
                <w:szCs w:val="24"/>
              </w:rPr>
              <w:t>Organisation</w:t>
            </w:r>
          </w:p>
        </w:tc>
        <w:tc>
          <w:tcPr>
            <w:tcW w:w="7655" w:type="dxa"/>
          </w:tcPr>
          <w:p w14:paraId="075BE3D8" w14:textId="77777777" w:rsidR="00A633AA" w:rsidRPr="00005F0A" w:rsidRDefault="00A633AA" w:rsidP="00A633AA">
            <w:pPr>
              <w:rPr>
                <w:rFonts w:cs="Arial"/>
                <w:szCs w:val="24"/>
              </w:rPr>
            </w:pPr>
          </w:p>
        </w:tc>
      </w:tr>
      <w:tr w:rsidR="000C35E1" w:rsidRPr="00005F0A" w14:paraId="37CEEAE9" w14:textId="77777777" w:rsidTr="00D158A9">
        <w:tc>
          <w:tcPr>
            <w:tcW w:w="2410" w:type="dxa"/>
          </w:tcPr>
          <w:p w14:paraId="0670579C" w14:textId="27EB7002" w:rsidR="000C35E1" w:rsidRPr="00005F0A" w:rsidRDefault="000C35E1" w:rsidP="00A633AA">
            <w:pPr>
              <w:rPr>
                <w:rFonts w:cs="Arial"/>
                <w:szCs w:val="24"/>
              </w:rPr>
            </w:pPr>
            <w:r w:rsidRPr="00005F0A">
              <w:rPr>
                <w:rFonts w:cs="Arial"/>
                <w:szCs w:val="24"/>
              </w:rPr>
              <w:t>Role in programme</w:t>
            </w:r>
          </w:p>
        </w:tc>
        <w:tc>
          <w:tcPr>
            <w:tcW w:w="7655" w:type="dxa"/>
          </w:tcPr>
          <w:p w14:paraId="1EDDA350" w14:textId="77777777" w:rsidR="000C35E1" w:rsidRPr="00005F0A" w:rsidRDefault="000C35E1" w:rsidP="00A633AA">
            <w:pPr>
              <w:rPr>
                <w:rFonts w:cs="Arial"/>
                <w:szCs w:val="24"/>
              </w:rPr>
            </w:pPr>
          </w:p>
        </w:tc>
      </w:tr>
      <w:tr w:rsidR="006D5187" w:rsidRPr="00005F0A" w14:paraId="12EB5BB2" w14:textId="77777777" w:rsidTr="00D158A9">
        <w:tc>
          <w:tcPr>
            <w:tcW w:w="2410" w:type="dxa"/>
          </w:tcPr>
          <w:p w14:paraId="234648C6" w14:textId="4DA77CBD" w:rsidR="006D5187" w:rsidRPr="00005F0A" w:rsidRDefault="006D5187" w:rsidP="00A633AA">
            <w:pPr>
              <w:rPr>
                <w:rFonts w:cs="Arial"/>
                <w:szCs w:val="24"/>
              </w:rPr>
            </w:pPr>
            <w:r w:rsidRPr="00005F0A">
              <w:rPr>
                <w:rFonts w:cs="Arial"/>
                <w:szCs w:val="24"/>
              </w:rPr>
              <w:t>% FTE</w:t>
            </w:r>
            <w:r w:rsidR="00C23FA4" w:rsidRPr="00005F0A">
              <w:rPr>
                <w:rFonts w:cs="Arial"/>
                <w:szCs w:val="24"/>
              </w:rPr>
              <w:t xml:space="preserve"> </w:t>
            </w:r>
            <w:r w:rsidRPr="00005F0A">
              <w:rPr>
                <w:rFonts w:cs="Arial"/>
                <w:szCs w:val="24"/>
              </w:rPr>
              <w:t>on programme</w:t>
            </w:r>
          </w:p>
        </w:tc>
        <w:tc>
          <w:tcPr>
            <w:tcW w:w="7655" w:type="dxa"/>
          </w:tcPr>
          <w:p w14:paraId="5A629497" w14:textId="77777777" w:rsidR="006D5187" w:rsidRPr="00005F0A" w:rsidRDefault="006D5187" w:rsidP="00A633AA">
            <w:pPr>
              <w:rPr>
                <w:rFonts w:cs="Arial"/>
                <w:szCs w:val="24"/>
              </w:rPr>
            </w:pPr>
          </w:p>
        </w:tc>
      </w:tr>
    </w:tbl>
    <w:p w14:paraId="39B6FB4F" w14:textId="77777777" w:rsidR="00A633AA" w:rsidRPr="00005F0A" w:rsidRDefault="00A633AA" w:rsidP="00A633AA">
      <w:pPr>
        <w:rPr>
          <w:rFonts w:cs="Arial"/>
          <w:szCs w:val="24"/>
        </w:rPr>
      </w:pPr>
    </w:p>
    <w:tbl>
      <w:tblPr>
        <w:tblStyle w:val="TableGrid1"/>
        <w:tblW w:w="10065" w:type="dxa"/>
        <w:tblInd w:w="-147" w:type="dxa"/>
        <w:tblLook w:val="04A0" w:firstRow="1" w:lastRow="0" w:firstColumn="1" w:lastColumn="0" w:noHBand="0" w:noVBand="1"/>
      </w:tblPr>
      <w:tblGrid>
        <w:gridCol w:w="2410"/>
        <w:gridCol w:w="7655"/>
      </w:tblGrid>
      <w:tr w:rsidR="006D5187" w:rsidRPr="00005F0A" w14:paraId="15422FF4" w14:textId="77777777" w:rsidTr="002628A3">
        <w:tc>
          <w:tcPr>
            <w:tcW w:w="10065" w:type="dxa"/>
            <w:gridSpan w:val="2"/>
            <w:shd w:val="clear" w:color="auto" w:fill="BDD6EE" w:themeFill="accent1" w:themeFillTint="66"/>
          </w:tcPr>
          <w:p w14:paraId="7AF1471D" w14:textId="77777777" w:rsidR="006D5187" w:rsidRPr="00005F0A" w:rsidRDefault="006D5187" w:rsidP="002628A3">
            <w:pPr>
              <w:rPr>
                <w:rFonts w:cs="Arial"/>
                <w:b/>
                <w:szCs w:val="24"/>
              </w:rPr>
            </w:pPr>
            <w:r w:rsidRPr="00005F0A">
              <w:rPr>
                <w:rFonts w:cs="Arial"/>
                <w:b/>
                <w:szCs w:val="24"/>
              </w:rPr>
              <w:t>Co- Applicant</w:t>
            </w:r>
          </w:p>
        </w:tc>
      </w:tr>
      <w:tr w:rsidR="006D5187" w:rsidRPr="00005F0A" w14:paraId="334E7B20" w14:textId="77777777" w:rsidTr="002628A3">
        <w:tc>
          <w:tcPr>
            <w:tcW w:w="2410" w:type="dxa"/>
          </w:tcPr>
          <w:p w14:paraId="27366667" w14:textId="77777777" w:rsidR="006D5187" w:rsidRPr="00005F0A" w:rsidRDefault="006D5187" w:rsidP="002628A3">
            <w:pPr>
              <w:rPr>
                <w:rFonts w:cs="Arial"/>
                <w:szCs w:val="24"/>
              </w:rPr>
            </w:pPr>
            <w:r w:rsidRPr="00005F0A">
              <w:rPr>
                <w:rFonts w:cs="Arial"/>
                <w:szCs w:val="24"/>
              </w:rPr>
              <w:t>Title and Full Name</w:t>
            </w:r>
          </w:p>
        </w:tc>
        <w:tc>
          <w:tcPr>
            <w:tcW w:w="7655" w:type="dxa"/>
          </w:tcPr>
          <w:p w14:paraId="6D03512F" w14:textId="77777777" w:rsidR="006D5187" w:rsidRPr="00005F0A" w:rsidRDefault="006D5187" w:rsidP="002628A3">
            <w:pPr>
              <w:rPr>
                <w:rFonts w:cs="Arial"/>
                <w:szCs w:val="24"/>
              </w:rPr>
            </w:pPr>
          </w:p>
        </w:tc>
      </w:tr>
      <w:tr w:rsidR="006D5187" w:rsidRPr="00005F0A" w14:paraId="06CC5E96" w14:textId="77777777" w:rsidTr="002628A3">
        <w:tc>
          <w:tcPr>
            <w:tcW w:w="2410" w:type="dxa"/>
          </w:tcPr>
          <w:p w14:paraId="64D648A0" w14:textId="77777777" w:rsidR="006D5187" w:rsidRPr="00005F0A" w:rsidRDefault="006D5187" w:rsidP="002628A3">
            <w:pPr>
              <w:rPr>
                <w:rFonts w:cs="Arial"/>
                <w:szCs w:val="24"/>
              </w:rPr>
            </w:pPr>
            <w:r w:rsidRPr="00005F0A">
              <w:rPr>
                <w:rFonts w:cs="Arial"/>
                <w:szCs w:val="24"/>
              </w:rPr>
              <w:t>Position, Department, and Organisation</w:t>
            </w:r>
          </w:p>
        </w:tc>
        <w:tc>
          <w:tcPr>
            <w:tcW w:w="7655" w:type="dxa"/>
          </w:tcPr>
          <w:p w14:paraId="0BACFF57" w14:textId="77777777" w:rsidR="006D5187" w:rsidRPr="00005F0A" w:rsidRDefault="006D5187" w:rsidP="002628A3">
            <w:pPr>
              <w:rPr>
                <w:rFonts w:cs="Arial"/>
                <w:szCs w:val="24"/>
              </w:rPr>
            </w:pPr>
          </w:p>
        </w:tc>
      </w:tr>
      <w:tr w:rsidR="006D5187" w:rsidRPr="00005F0A" w14:paraId="0E943FF5" w14:textId="77777777" w:rsidTr="002628A3">
        <w:tc>
          <w:tcPr>
            <w:tcW w:w="2410" w:type="dxa"/>
          </w:tcPr>
          <w:p w14:paraId="695559E3" w14:textId="77777777" w:rsidR="006D5187" w:rsidRPr="00005F0A" w:rsidRDefault="006D5187" w:rsidP="002628A3">
            <w:pPr>
              <w:rPr>
                <w:rFonts w:cs="Arial"/>
                <w:szCs w:val="24"/>
              </w:rPr>
            </w:pPr>
            <w:r w:rsidRPr="00005F0A">
              <w:rPr>
                <w:rFonts w:cs="Arial"/>
                <w:szCs w:val="24"/>
              </w:rPr>
              <w:t>Role in programme</w:t>
            </w:r>
          </w:p>
        </w:tc>
        <w:tc>
          <w:tcPr>
            <w:tcW w:w="7655" w:type="dxa"/>
          </w:tcPr>
          <w:p w14:paraId="0A66388D" w14:textId="77777777" w:rsidR="006D5187" w:rsidRPr="00005F0A" w:rsidRDefault="006D5187" w:rsidP="002628A3">
            <w:pPr>
              <w:rPr>
                <w:rFonts w:cs="Arial"/>
                <w:szCs w:val="24"/>
              </w:rPr>
            </w:pPr>
          </w:p>
        </w:tc>
      </w:tr>
      <w:tr w:rsidR="006D5187" w:rsidRPr="00005F0A" w14:paraId="6D237734" w14:textId="77777777" w:rsidTr="002628A3">
        <w:tc>
          <w:tcPr>
            <w:tcW w:w="2410" w:type="dxa"/>
          </w:tcPr>
          <w:p w14:paraId="68665F76" w14:textId="0ADADE0F" w:rsidR="006D5187" w:rsidRPr="00005F0A" w:rsidRDefault="006D5187" w:rsidP="002628A3">
            <w:pPr>
              <w:rPr>
                <w:rFonts w:cs="Arial"/>
                <w:szCs w:val="24"/>
              </w:rPr>
            </w:pPr>
            <w:r w:rsidRPr="00005F0A">
              <w:rPr>
                <w:rFonts w:cs="Arial"/>
                <w:szCs w:val="24"/>
              </w:rPr>
              <w:t>% FTE</w:t>
            </w:r>
            <w:r w:rsidR="00C23FA4" w:rsidRPr="00005F0A">
              <w:rPr>
                <w:rFonts w:cs="Arial"/>
                <w:szCs w:val="24"/>
              </w:rPr>
              <w:t xml:space="preserve"> </w:t>
            </w:r>
            <w:r w:rsidRPr="00005F0A">
              <w:rPr>
                <w:rFonts w:cs="Arial"/>
                <w:szCs w:val="24"/>
              </w:rPr>
              <w:t>on programme</w:t>
            </w:r>
          </w:p>
        </w:tc>
        <w:tc>
          <w:tcPr>
            <w:tcW w:w="7655" w:type="dxa"/>
          </w:tcPr>
          <w:p w14:paraId="3A691A51" w14:textId="77777777" w:rsidR="006D5187" w:rsidRPr="00005F0A" w:rsidRDefault="006D5187" w:rsidP="002628A3">
            <w:pPr>
              <w:rPr>
                <w:rFonts w:cs="Arial"/>
                <w:szCs w:val="24"/>
              </w:rPr>
            </w:pPr>
          </w:p>
        </w:tc>
      </w:tr>
    </w:tbl>
    <w:p w14:paraId="078A0448" w14:textId="1F4C057B" w:rsidR="000C35E1" w:rsidRPr="00005F0A" w:rsidRDefault="000C35E1" w:rsidP="00A633AA">
      <w:pPr>
        <w:rPr>
          <w:rFonts w:cs="Arial"/>
          <w:i/>
          <w:szCs w:val="24"/>
        </w:rPr>
      </w:pPr>
      <w:r w:rsidRPr="00005F0A">
        <w:rPr>
          <w:rFonts w:cs="Arial"/>
          <w:i/>
          <w:szCs w:val="24"/>
        </w:rPr>
        <w:t>Add details for more co-applicants as needed.</w:t>
      </w:r>
    </w:p>
    <w:p w14:paraId="5F092D16" w14:textId="77777777" w:rsidR="000C35E1" w:rsidRPr="00005F0A" w:rsidRDefault="000C35E1" w:rsidP="00A633AA">
      <w:pPr>
        <w:rPr>
          <w:rFonts w:cs="Arial"/>
          <w:szCs w:val="24"/>
        </w:rPr>
      </w:pPr>
    </w:p>
    <w:tbl>
      <w:tblPr>
        <w:tblStyle w:val="TableGrid1"/>
        <w:tblW w:w="10065" w:type="dxa"/>
        <w:tblInd w:w="-147" w:type="dxa"/>
        <w:tblLook w:val="04A0" w:firstRow="1" w:lastRow="0" w:firstColumn="1" w:lastColumn="0" w:noHBand="0" w:noVBand="1"/>
      </w:tblPr>
      <w:tblGrid>
        <w:gridCol w:w="10065"/>
      </w:tblGrid>
      <w:tr w:rsidR="006D5187" w:rsidRPr="00005F0A" w14:paraId="7271E5A5" w14:textId="77777777" w:rsidTr="00D158A9">
        <w:tc>
          <w:tcPr>
            <w:tcW w:w="10065" w:type="dxa"/>
            <w:shd w:val="clear" w:color="auto" w:fill="028CC6"/>
          </w:tcPr>
          <w:p w14:paraId="7A358666" w14:textId="43E434E7" w:rsidR="00A633AA" w:rsidRPr="00005F0A" w:rsidRDefault="00A633AA" w:rsidP="000C35E1">
            <w:pPr>
              <w:outlineLvl w:val="0"/>
              <w:rPr>
                <w:rFonts w:cs="Arial"/>
                <w:b/>
                <w:color w:val="000000" w:themeColor="text1"/>
                <w:kern w:val="24"/>
                <w:szCs w:val="24"/>
              </w:rPr>
            </w:pPr>
            <w:bookmarkStart w:id="3" w:name="_Toc129600200"/>
            <w:r w:rsidRPr="00005F0A">
              <w:rPr>
                <w:rFonts w:cs="Arial"/>
                <w:b/>
                <w:color w:val="000000" w:themeColor="text1"/>
                <w:kern w:val="24"/>
                <w:szCs w:val="24"/>
              </w:rPr>
              <w:t xml:space="preserve">Section 3 </w:t>
            </w:r>
            <w:r w:rsidR="00005F0A">
              <w:rPr>
                <w:rFonts w:cs="Arial"/>
                <w:b/>
                <w:color w:val="000000" w:themeColor="text1"/>
                <w:kern w:val="24"/>
                <w:szCs w:val="24"/>
              </w:rPr>
              <w:t>Ethics, Information Governance and Other R</w:t>
            </w:r>
            <w:r w:rsidRPr="00005F0A">
              <w:rPr>
                <w:rFonts w:cs="Arial"/>
                <w:b/>
                <w:color w:val="000000" w:themeColor="text1"/>
                <w:kern w:val="24"/>
                <w:szCs w:val="24"/>
              </w:rPr>
              <w:t xml:space="preserve">esearch </w:t>
            </w:r>
            <w:r w:rsidR="00005F0A">
              <w:rPr>
                <w:rFonts w:cs="Arial"/>
                <w:b/>
                <w:color w:val="000000" w:themeColor="text1"/>
                <w:kern w:val="24"/>
                <w:szCs w:val="24"/>
              </w:rPr>
              <w:t>G</w:t>
            </w:r>
            <w:r w:rsidRPr="00005F0A">
              <w:rPr>
                <w:rFonts w:cs="Arial"/>
                <w:b/>
                <w:color w:val="000000" w:themeColor="text1"/>
                <w:kern w:val="24"/>
                <w:szCs w:val="24"/>
              </w:rPr>
              <w:t xml:space="preserve">overnance </w:t>
            </w:r>
            <w:r w:rsidR="00005F0A">
              <w:rPr>
                <w:rFonts w:cs="Arial"/>
                <w:b/>
                <w:color w:val="000000" w:themeColor="text1"/>
                <w:kern w:val="24"/>
                <w:szCs w:val="24"/>
              </w:rPr>
              <w:t>A</w:t>
            </w:r>
            <w:r w:rsidRPr="00005F0A">
              <w:rPr>
                <w:rFonts w:cs="Arial"/>
                <w:b/>
                <w:color w:val="000000" w:themeColor="text1"/>
                <w:kern w:val="24"/>
                <w:szCs w:val="24"/>
              </w:rPr>
              <w:t>pprovals</w:t>
            </w:r>
            <w:r w:rsidR="00005F0A">
              <w:rPr>
                <w:rFonts w:cs="Arial"/>
                <w:b/>
                <w:color w:val="000000" w:themeColor="text1"/>
                <w:kern w:val="24"/>
                <w:szCs w:val="24"/>
              </w:rPr>
              <w:t>.</w:t>
            </w:r>
            <w:bookmarkEnd w:id="3"/>
          </w:p>
        </w:tc>
      </w:tr>
      <w:tr w:rsidR="00114857" w:rsidRPr="00005F0A" w14:paraId="60BB3A5E" w14:textId="77777777" w:rsidTr="00891381">
        <w:tc>
          <w:tcPr>
            <w:tcW w:w="10065" w:type="dxa"/>
            <w:tcBorders>
              <w:bottom w:val="single" w:sz="4" w:space="0" w:color="auto"/>
            </w:tcBorders>
          </w:tcPr>
          <w:p w14:paraId="428C1A47" w14:textId="3B72B6E4" w:rsidR="00114857" w:rsidRPr="00005F0A" w:rsidRDefault="00005F0A" w:rsidP="00A633AA">
            <w:pPr>
              <w:rPr>
                <w:rFonts w:cs="Arial"/>
                <w:szCs w:val="24"/>
              </w:rPr>
            </w:pPr>
            <w:r w:rsidRPr="00005F0A">
              <w:rPr>
                <w:rFonts w:cs="Arial"/>
                <w:i/>
                <w:szCs w:val="24"/>
              </w:rPr>
              <w:t>Please give details of all the ethics, information governance, clinical trial authorisation, NHS R&amp;D and any other research governance approvals that have been given or will be needed for the programme to proceed and when these will be sought should the programme be funded.</w:t>
            </w:r>
          </w:p>
          <w:p w14:paraId="13D8E033" w14:textId="77777777" w:rsidR="00114857" w:rsidRPr="00005F0A" w:rsidRDefault="00114857" w:rsidP="00A633AA">
            <w:pPr>
              <w:rPr>
                <w:rFonts w:cs="Arial"/>
                <w:szCs w:val="24"/>
              </w:rPr>
            </w:pPr>
          </w:p>
          <w:p w14:paraId="021DC62B" w14:textId="77777777" w:rsidR="00114857" w:rsidRPr="00005F0A" w:rsidRDefault="00114857" w:rsidP="00A633AA">
            <w:pPr>
              <w:rPr>
                <w:rFonts w:cs="Arial"/>
                <w:szCs w:val="24"/>
              </w:rPr>
            </w:pPr>
          </w:p>
          <w:p w14:paraId="4B481798" w14:textId="77777777" w:rsidR="00114857" w:rsidRPr="00005F0A" w:rsidRDefault="00114857" w:rsidP="00A633AA">
            <w:pPr>
              <w:rPr>
                <w:rFonts w:cs="Arial"/>
                <w:szCs w:val="24"/>
              </w:rPr>
            </w:pPr>
          </w:p>
          <w:p w14:paraId="27BDF000" w14:textId="77777777" w:rsidR="00114857" w:rsidRPr="00005F0A" w:rsidRDefault="00114857" w:rsidP="00A633AA">
            <w:pPr>
              <w:rPr>
                <w:rFonts w:cs="Arial"/>
                <w:szCs w:val="24"/>
              </w:rPr>
            </w:pPr>
          </w:p>
          <w:p w14:paraId="7BBB6FC1" w14:textId="3CACE8F2" w:rsidR="00114857" w:rsidRPr="00005F0A" w:rsidRDefault="00114857" w:rsidP="00A633AA">
            <w:pPr>
              <w:rPr>
                <w:rFonts w:cs="Arial"/>
                <w:szCs w:val="24"/>
              </w:rPr>
            </w:pPr>
          </w:p>
        </w:tc>
      </w:tr>
    </w:tbl>
    <w:p w14:paraId="3CA145EF" w14:textId="77777777" w:rsidR="00A633AA" w:rsidRPr="00005F0A" w:rsidRDefault="00A633AA" w:rsidP="00A633AA">
      <w:pPr>
        <w:rPr>
          <w:rFonts w:cs="Arial"/>
          <w:b/>
          <w:szCs w:val="24"/>
        </w:rPr>
      </w:pPr>
    </w:p>
    <w:tbl>
      <w:tblPr>
        <w:tblStyle w:val="TableGrid1"/>
        <w:tblW w:w="10065" w:type="dxa"/>
        <w:tblInd w:w="-147" w:type="dxa"/>
        <w:tblLook w:val="04A0" w:firstRow="1" w:lastRow="0" w:firstColumn="1" w:lastColumn="0" w:noHBand="0" w:noVBand="1"/>
      </w:tblPr>
      <w:tblGrid>
        <w:gridCol w:w="10065"/>
      </w:tblGrid>
      <w:tr w:rsidR="00A633AA" w:rsidRPr="00005F0A" w14:paraId="5B18F4FF" w14:textId="77777777" w:rsidTr="00D158A9">
        <w:tc>
          <w:tcPr>
            <w:tcW w:w="10065" w:type="dxa"/>
            <w:shd w:val="clear" w:color="auto" w:fill="028CC6"/>
          </w:tcPr>
          <w:p w14:paraId="1204BED0" w14:textId="6029EEEA" w:rsidR="00A633AA" w:rsidRPr="00005F0A" w:rsidRDefault="00CC49B6" w:rsidP="00A633AA">
            <w:pPr>
              <w:outlineLvl w:val="0"/>
              <w:rPr>
                <w:rFonts w:cs="Arial"/>
                <w:b/>
                <w:kern w:val="24"/>
                <w:szCs w:val="24"/>
              </w:rPr>
            </w:pPr>
            <w:bookmarkStart w:id="4" w:name="_Toc129600201"/>
            <w:r w:rsidRPr="00005F0A">
              <w:rPr>
                <w:rFonts w:cs="Arial"/>
                <w:b/>
                <w:kern w:val="24"/>
                <w:szCs w:val="24"/>
              </w:rPr>
              <w:t xml:space="preserve">Section 4 Details of Related </w:t>
            </w:r>
            <w:r w:rsidR="00A633AA" w:rsidRPr="00005F0A">
              <w:rPr>
                <w:rFonts w:cs="Arial"/>
                <w:b/>
                <w:kern w:val="24"/>
                <w:szCs w:val="24"/>
              </w:rPr>
              <w:t>Funding</w:t>
            </w:r>
            <w:bookmarkEnd w:id="4"/>
          </w:p>
        </w:tc>
      </w:tr>
      <w:tr w:rsidR="00A633AA" w:rsidRPr="00005F0A" w14:paraId="55BE3264" w14:textId="77777777" w:rsidTr="00D158A9">
        <w:tc>
          <w:tcPr>
            <w:tcW w:w="10065" w:type="dxa"/>
          </w:tcPr>
          <w:p w14:paraId="6AD47F85" w14:textId="4DBB097C" w:rsidR="000C35E1" w:rsidRPr="00005F0A" w:rsidRDefault="00CC49B6" w:rsidP="00A633AA">
            <w:pPr>
              <w:rPr>
                <w:rFonts w:cs="Arial"/>
                <w:i/>
                <w:szCs w:val="24"/>
              </w:rPr>
            </w:pPr>
            <w:r w:rsidRPr="00005F0A">
              <w:rPr>
                <w:rFonts w:cs="Arial"/>
                <w:i/>
                <w:szCs w:val="24"/>
              </w:rPr>
              <w:t xml:space="preserve">Please give details of any overlap or elements of this programme that have </w:t>
            </w:r>
            <w:r w:rsidR="00A633AA" w:rsidRPr="00005F0A">
              <w:rPr>
                <w:rFonts w:cs="Arial"/>
                <w:i/>
                <w:szCs w:val="24"/>
              </w:rPr>
              <w:t xml:space="preserve">been </w:t>
            </w:r>
            <w:r w:rsidR="00586F3C">
              <w:rPr>
                <w:rFonts w:cs="Arial"/>
                <w:i/>
                <w:szCs w:val="24"/>
              </w:rPr>
              <w:t xml:space="preserve">previously </w:t>
            </w:r>
            <w:r w:rsidR="00A633AA" w:rsidRPr="00005F0A">
              <w:rPr>
                <w:rFonts w:cs="Arial"/>
                <w:i/>
                <w:szCs w:val="24"/>
              </w:rPr>
              <w:t xml:space="preserve">submitted </w:t>
            </w:r>
            <w:r w:rsidR="000C35E1" w:rsidRPr="00005F0A">
              <w:rPr>
                <w:rFonts w:cs="Arial"/>
                <w:i/>
                <w:szCs w:val="24"/>
              </w:rPr>
              <w:t>or are under current consideration by other funder(s)</w:t>
            </w:r>
            <w:r w:rsidRPr="00005F0A">
              <w:rPr>
                <w:rFonts w:cs="Arial"/>
                <w:i/>
                <w:szCs w:val="24"/>
              </w:rPr>
              <w:t>, or overlap with other relevant research grants currently held or pending</w:t>
            </w:r>
            <w:r w:rsidR="00A633AA" w:rsidRPr="00005F0A">
              <w:rPr>
                <w:rFonts w:cs="Arial"/>
                <w:i/>
                <w:szCs w:val="24"/>
              </w:rPr>
              <w:t>:</w:t>
            </w:r>
            <w:r w:rsidR="00561568" w:rsidRPr="00005F0A">
              <w:rPr>
                <w:rFonts w:cs="Arial"/>
                <w:i/>
                <w:szCs w:val="24"/>
              </w:rPr>
              <w:t xml:space="preserve"> </w:t>
            </w:r>
            <w:r w:rsidR="000C35E1" w:rsidRPr="00005F0A">
              <w:rPr>
                <w:rFonts w:cs="Arial"/>
                <w:i/>
                <w:szCs w:val="24"/>
              </w:rPr>
              <w:t xml:space="preserve">(Please give details of organisation, title, funding </w:t>
            </w:r>
            <w:r w:rsidR="00586F3C">
              <w:rPr>
                <w:rFonts w:cs="Arial"/>
                <w:i/>
                <w:szCs w:val="24"/>
              </w:rPr>
              <w:t xml:space="preserve">outcome </w:t>
            </w:r>
            <w:r w:rsidR="000C35E1" w:rsidRPr="00005F0A">
              <w:rPr>
                <w:rFonts w:cs="Arial"/>
                <w:i/>
                <w:szCs w:val="24"/>
              </w:rPr>
              <w:t xml:space="preserve">and </w:t>
            </w:r>
            <w:r w:rsidR="00586F3C">
              <w:rPr>
                <w:rFonts w:cs="Arial"/>
                <w:i/>
                <w:szCs w:val="24"/>
              </w:rPr>
              <w:t>similarities of applications</w:t>
            </w:r>
            <w:r w:rsidR="000C35E1" w:rsidRPr="00005F0A">
              <w:rPr>
                <w:rFonts w:cs="Arial"/>
                <w:i/>
                <w:szCs w:val="24"/>
              </w:rPr>
              <w:t>)</w:t>
            </w:r>
          </w:p>
          <w:p w14:paraId="0E563FFD" w14:textId="77777777" w:rsidR="00A633AA" w:rsidRPr="00005F0A" w:rsidRDefault="00A633AA" w:rsidP="00A633AA">
            <w:pPr>
              <w:rPr>
                <w:rFonts w:cs="Arial"/>
                <w:szCs w:val="24"/>
              </w:rPr>
            </w:pPr>
          </w:p>
          <w:p w14:paraId="1DE18376" w14:textId="77777777" w:rsidR="00A633AA" w:rsidRPr="00005F0A" w:rsidRDefault="00A633AA" w:rsidP="00A633AA">
            <w:pPr>
              <w:rPr>
                <w:rFonts w:cs="Arial"/>
                <w:szCs w:val="24"/>
              </w:rPr>
            </w:pPr>
          </w:p>
          <w:p w14:paraId="6F7D0255" w14:textId="77777777" w:rsidR="00A633AA" w:rsidRPr="00005F0A" w:rsidRDefault="00A633AA" w:rsidP="00A633AA">
            <w:pPr>
              <w:rPr>
                <w:rFonts w:cs="Arial"/>
                <w:szCs w:val="24"/>
              </w:rPr>
            </w:pPr>
          </w:p>
          <w:p w14:paraId="29CF6720" w14:textId="77777777" w:rsidR="00A633AA" w:rsidRPr="00005F0A" w:rsidRDefault="00A633AA" w:rsidP="00A633AA">
            <w:pPr>
              <w:rPr>
                <w:rFonts w:cs="Arial"/>
                <w:szCs w:val="24"/>
              </w:rPr>
            </w:pPr>
          </w:p>
          <w:p w14:paraId="14B3EE00" w14:textId="77777777" w:rsidR="00A633AA" w:rsidRPr="00005F0A" w:rsidRDefault="00A633AA" w:rsidP="00A633AA">
            <w:pPr>
              <w:rPr>
                <w:rFonts w:cs="Arial"/>
                <w:szCs w:val="24"/>
              </w:rPr>
            </w:pPr>
          </w:p>
        </w:tc>
      </w:tr>
    </w:tbl>
    <w:p w14:paraId="527BADEE" w14:textId="77777777" w:rsidR="00A633AA" w:rsidRPr="00005F0A" w:rsidRDefault="00A633AA" w:rsidP="00A633AA">
      <w:pPr>
        <w:rPr>
          <w:rFonts w:cs="Arial"/>
          <w:b/>
          <w:szCs w:val="24"/>
        </w:rPr>
      </w:pPr>
    </w:p>
    <w:tbl>
      <w:tblPr>
        <w:tblStyle w:val="TableGrid1"/>
        <w:tblW w:w="10065" w:type="dxa"/>
        <w:tblInd w:w="-147" w:type="dxa"/>
        <w:tblLook w:val="04A0" w:firstRow="1" w:lastRow="0" w:firstColumn="1" w:lastColumn="0" w:noHBand="0" w:noVBand="1"/>
      </w:tblPr>
      <w:tblGrid>
        <w:gridCol w:w="10065"/>
      </w:tblGrid>
      <w:tr w:rsidR="00A633AA" w:rsidRPr="00005F0A" w14:paraId="54C23D88" w14:textId="77777777" w:rsidTr="00D158A9">
        <w:tc>
          <w:tcPr>
            <w:tcW w:w="10065" w:type="dxa"/>
            <w:shd w:val="clear" w:color="auto" w:fill="028CC6"/>
          </w:tcPr>
          <w:p w14:paraId="6DCC616B" w14:textId="77777777" w:rsidR="00A633AA" w:rsidRPr="00005F0A" w:rsidRDefault="00A633AA" w:rsidP="00A633AA">
            <w:pPr>
              <w:outlineLvl w:val="0"/>
              <w:rPr>
                <w:rFonts w:cs="Arial"/>
                <w:b/>
                <w:kern w:val="24"/>
                <w:szCs w:val="24"/>
              </w:rPr>
            </w:pPr>
            <w:bookmarkStart w:id="5" w:name="_Toc129600202"/>
            <w:r w:rsidRPr="00005F0A">
              <w:rPr>
                <w:rFonts w:cs="Arial"/>
                <w:b/>
                <w:kern w:val="24"/>
                <w:szCs w:val="24"/>
              </w:rPr>
              <w:t>Section 5 Commercial Exploitation</w:t>
            </w:r>
            <w:bookmarkEnd w:id="5"/>
          </w:p>
        </w:tc>
      </w:tr>
      <w:tr w:rsidR="00A633AA" w:rsidRPr="00005F0A" w14:paraId="641988E2" w14:textId="77777777" w:rsidTr="00D158A9">
        <w:tc>
          <w:tcPr>
            <w:tcW w:w="10065" w:type="dxa"/>
          </w:tcPr>
          <w:p w14:paraId="3ABF6765" w14:textId="77777777" w:rsidR="00A633AA" w:rsidRPr="001717C2" w:rsidRDefault="00A633AA" w:rsidP="00A633AA">
            <w:pPr>
              <w:tabs>
                <w:tab w:val="left" w:pos="6808"/>
              </w:tabs>
              <w:rPr>
                <w:rFonts w:cs="Arial"/>
                <w:i/>
                <w:iCs/>
                <w:szCs w:val="24"/>
              </w:rPr>
            </w:pPr>
            <w:r w:rsidRPr="001717C2">
              <w:rPr>
                <w:rFonts w:cs="Arial"/>
                <w:i/>
                <w:iCs/>
                <w:szCs w:val="24"/>
              </w:rPr>
              <w:t>Is the proposed research likely to lead to patentable or other commercially exploitable results? (please give details)</w:t>
            </w:r>
          </w:p>
          <w:p w14:paraId="5BEE5120" w14:textId="77777777" w:rsidR="00A633AA" w:rsidRPr="00005F0A" w:rsidRDefault="00A633AA" w:rsidP="00A633AA">
            <w:pPr>
              <w:tabs>
                <w:tab w:val="left" w:pos="6808"/>
              </w:tabs>
              <w:rPr>
                <w:rFonts w:cs="Arial"/>
                <w:i/>
                <w:szCs w:val="24"/>
              </w:rPr>
            </w:pPr>
          </w:p>
          <w:p w14:paraId="60AB24BF" w14:textId="77777777" w:rsidR="00A633AA" w:rsidRPr="00005F0A" w:rsidRDefault="00A633AA" w:rsidP="00A633AA">
            <w:pPr>
              <w:tabs>
                <w:tab w:val="left" w:pos="6808"/>
              </w:tabs>
              <w:rPr>
                <w:rFonts w:cs="Arial"/>
                <w:i/>
                <w:szCs w:val="24"/>
              </w:rPr>
            </w:pPr>
          </w:p>
          <w:p w14:paraId="20AD9159" w14:textId="77777777" w:rsidR="00A633AA" w:rsidRPr="00005F0A" w:rsidRDefault="00A633AA" w:rsidP="00A633AA">
            <w:pPr>
              <w:tabs>
                <w:tab w:val="left" w:pos="6808"/>
              </w:tabs>
              <w:rPr>
                <w:rFonts w:cs="Arial"/>
                <w:i/>
                <w:szCs w:val="24"/>
              </w:rPr>
            </w:pPr>
          </w:p>
          <w:p w14:paraId="3DADD4A1" w14:textId="77777777" w:rsidR="00A633AA" w:rsidRPr="00005F0A" w:rsidRDefault="00A633AA" w:rsidP="00A633AA">
            <w:pPr>
              <w:tabs>
                <w:tab w:val="left" w:pos="6808"/>
              </w:tabs>
              <w:rPr>
                <w:rFonts w:cs="Arial"/>
                <w:i/>
                <w:szCs w:val="24"/>
              </w:rPr>
            </w:pPr>
          </w:p>
          <w:p w14:paraId="50C30166" w14:textId="77777777" w:rsidR="00A633AA" w:rsidRPr="00005F0A" w:rsidRDefault="00A633AA" w:rsidP="00A633AA">
            <w:pPr>
              <w:tabs>
                <w:tab w:val="left" w:pos="6808"/>
              </w:tabs>
              <w:rPr>
                <w:rFonts w:cs="Arial"/>
                <w:szCs w:val="24"/>
              </w:rPr>
            </w:pPr>
          </w:p>
        </w:tc>
      </w:tr>
      <w:tr w:rsidR="00A633AA" w:rsidRPr="00005F0A" w14:paraId="03262330" w14:textId="77777777" w:rsidTr="00D158A9">
        <w:tc>
          <w:tcPr>
            <w:tcW w:w="10065" w:type="dxa"/>
          </w:tcPr>
          <w:p w14:paraId="5722AB8E" w14:textId="250AA995" w:rsidR="00A633AA" w:rsidRPr="00586F3C" w:rsidRDefault="00A633AA" w:rsidP="004B098B">
            <w:pPr>
              <w:rPr>
                <w:rFonts w:eastAsia="Calibri" w:cs="Arial"/>
              </w:rPr>
            </w:pPr>
            <w:r w:rsidRPr="001717C2">
              <w:rPr>
                <w:rFonts w:cs="Arial"/>
                <w:i/>
                <w:iCs/>
                <w:szCs w:val="24"/>
              </w:rPr>
              <w:t xml:space="preserve">Does the </w:t>
            </w:r>
            <w:r w:rsidR="000C35E1" w:rsidRPr="001717C2">
              <w:rPr>
                <w:rFonts w:cs="Arial"/>
                <w:i/>
                <w:iCs/>
                <w:szCs w:val="24"/>
              </w:rPr>
              <w:t xml:space="preserve">proposed research </w:t>
            </w:r>
            <w:r w:rsidRPr="001717C2">
              <w:rPr>
                <w:rFonts w:cs="Arial"/>
                <w:i/>
                <w:iCs/>
                <w:szCs w:val="24"/>
              </w:rPr>
              <w:t>involve collaboration with industry? (please give details</w:t>
            </w:r>
            <w:r w:rsidR="00586F3C">
              <w:rPr>
                <w:rFonts w:cs="Arial"/>
                <w:i/>
                <w:iCs/>
                <w:szCs w:val="24"/>
              </w:rPr>
              <w:t xml:space="preserve"> including </w:t>
            </w:r>
            <w:r w:rsidR="00586F3C">
              <w:rPr>
                <w:rFonts w:eastAsia="Calibri" w:cs="Arial"/>
                <w:i/>
              </w:rPr>
              <w:t>t</w:t>
            </w:r>
            <w:r w:rsidR="00586F3C" w:rsidRPr="0003193C">
              <w:rPr>
                <w:rFonts w:eastAsia="Calibri" w:cs="Arial"/>
                <w:i/>
              </w:rPr>
              <w:t xml:space="preserve">he </w:t>
            </w:r>
            <w:r w:rsidR="00586F3C">
              <w:rPr>
                <w:rFonts w:eastAsia="Calibri" w:cs="Arial"/>
                <w:i/>
              </w:rPr>
              <w:t xml:space="preserve">proposed </w:t>
            </w:r>
            <w:r w:rsidR="00586F3C" w:rsidRPr="0003193C">
              <w:rPr>
                <w:rFonts w:eastAsia="Calibri" w:cs="Arial"/>
                <w:i/>
              </w:rPr>
              <w:t>Intellectual Property position agreed with the industrial partner</w:t>
            </w:r>
            <w:r w:rsidR="00586F3C">
              <w:rPr>
                <w:rFonts w:eastAsia="Calibri" w:cs="Arial"/>
                <w:i/>
              </w:rPr>
              <w:t>)</w:t>
            </w:r>
          </w:p>
          <w:p w14:paraId="681C3B67" w14:textId="77777777" w:rsidR="00A633AA" w:rsidRPr="00005F0A" w:rsidRDefault="00A633AA" w:rsidP="00A633AA">
            <w:pPr>
              <w:tabs>
                <w:tab w:val="left" w:pos="6808"/>
              </w:tabs>
              <w:rPr>
                <w:rFonts w:cs="Arial"/>
                <w:szCs w:val="24"/>
              </w:rPr>
            </w:pPr>
          </w:p>
          <w:p w14:paraId="1E1FCFF0" w14:textId="77777777" w:rsidR="00A633AA" w:rsidRPr="00005F0A" w:rsidRDefault="00A633AA" w:rsidP="00A633AA">
            <w:pPr>
              <w:tabs>
                <w:tab w:val="left" w:pos="6808"/>
              </w:tabs>
              <w:rPr>
                <w:rFonts w:cs="Arial"/>
                <w:szCs w:val="24"/>
              </w:rPr>
            </w:pPr>
          </w:p>
          <w:p w14:paraId="4578E4C8" w14:textId="77777777" w:rsidR="00A633AA" w:rsidRPr="00005F0A" w:rsidRDefault="00A633AA" w:rsidP="00A633AA">
            <w:pPr>
              <w:tabs>
                <w:tab w:val="left" w:pos="6808"/>
              </w:tabs>
              <w:rPr>
                <w:rFonts w:cs="Arial"/>
                <w:szCs w:val="24"/>
              </w:rPr>
            </w:pPr>
          </w:p>
          <w:p w14:paraId="49EDA825" w14:textId="77777777" w:rsidR="00A633AA" w:rsidRPr="00005F0A" w:rsidRDefault="00A633AA" w:rsidP="00A633AA">
            <w:pPr>
              <w:tabs>
                <w:tab w:val="left" w:pos="6808"/>
              </w:tabs>
              <w:rPr>
                <w:rFonts w:cs="Arial"/>
                <w:szCs w:val="24"/>
              </w:rPr>
            </w:pPr>
          </w:p>
          <w:p w14:paraId="3D5864F7" w14:textId="77777777" w:rsidR="00A633AA" w:rsidRPr="00005F0A" w:rsidRDefault="00A633AA" w:rsidP="00A633AA">
            <w:pPr>
              <w:tabs>
                <w:tab w:val="left" w:pos="6808"/>
              </w:tabs>
              <w:rPr>
                <w:rFonts w:cs="Arial"/>
                <w:szCs w:val="24"/>
              </w:rPr>
            </w:pPr>
          </w:p>
        </w:tc>
      </w:tr>
    </w:tbl>
    <w:p w14:paraId="0EAEDBB4" w14:textId="29BEAB97" w:rsidR="00114857" w:rsidRPr="00005F0A" w:rsidRDefault="00114857" w:rsidP="00A633AA">
      <w:pPr>
        <w:tabs>
          <w:tab w:val="left" w:pos="6808"/>
        </w:tabs>
        <w:rPr>
          <w:rFonts w:cs="Arial"/>
          <w:szCs w:val="24"/>
        </w:rPr>
      </w:pPr>
    </w:p>
    <w:tbl>
      <w:tblPr>
        <w:tblStyle w:val="TableGrid11"/>
        <w:tblW w:w="10065" w:type="dxa"/>
        <w:tblInd w:w="-147" w:type="dxa"/>
        <w:tblLook w:val="04A0" w:firstRow="1" w:lastRow="0" w:firstColumn="1" w:lastColumn="0" w:noHBand="0" w:noVBand="1"/>
      </w:tblPr>
      <w:tblGrid>
        <w:gridCol w:w="2094"/>
        <w:gridCol w:w="1947"/>
        <w:gridCol w:w="1947"/>
        <w:gridCol w:w="4077"/>
      </w:tblGrid>
      <w:tr w:rsidR="00114857" w:rsidRPr="00005F0A" w14:paraId="5DDD243A" w14:textId="77777777" w:rsidTr="002628A3">
        <w:tc>
          <w:tcPr>
            <w:tcW w:w="10065" w:type="dxa"/>
            <w:gridSpan w:val="4"/>
            <w:shd w:val="clear" w:color="auto" w:fill="028CC6"/>
          </w:tcPr>
          <w:p w14:paraId="750F0FC6" w14:textId="310BC2B3" w:rsidR="00114857" w:rsidRPr="00005F0A" w:rsidRDefault="00114857" w:rsidP="00114857">
            <w:pPr>
              <w:outlineLvl w:val="0"/>
              <w:rPr>
                <w:rFonts w:cs="Arial"/>
                <w:b/>
                <w:kern w:val="24"/>
                <w:szCs w:val="24"/>
                <w:lang w:eastAsia="en-GB"/>
              </w:rPr>
            </w:pPr>
            <w:bookmarkStart w:id="6" w:name="_Toc97816880"/>
            <w:bookmarkStart w:id="7" w:name="_Toc129600203"/>
            <w:r w:rsidRPr="00005F0A">
              <w:rPr>
                <w:rFonts w:cs="Arial"/>
                <w:b/>
                <w:kern w:val="24"/>
                <w:szCs w:val="24"/>
                <w:lang w:eastAsia="en-GB"/>
              </w:rPr>
              <w:t>Section 6 Referees</w:t>
            </w:r>
            <w:bookmarkEnd w:id="6"/>
            <w:bookmarkEnd w:id="7"/>
            <w:r w:rsidRPr="00005F0A">
              <w:rPr>
                <w:rFonts w:cs="Arial"/>
                <w:b/>
                <w:kern w:val="24"/>
                <w:szCs w:val="24"/>
                <w:lang w:eastAsia="en-GB"/>
              </w:rPr>
              <w:t xml:space="preserve"> </w:t>
            </w:r>
          </w:p>
        </w:tc>
      </w:tr>
      <w:tr w:rsidR="00114857" w:rsidRPr="00005F0A" w14:paraId="6837AB50" w14:textId="77777777" w:rsidTr="00005F0A">
        <w:tc>
          <w:tcPr>
            <w:tcW w:w="10065" w:type="dxa"/>
            <w:gridSpan w:val="4"/>
            <w:shd w:val="clear" w:color="auto" w:fill="BDD6EE" w:themeFill="accent1" w:themeFillTint="66"/>
          </w:tcPr>
          <w:p w14:paraId="0372DA91" w14:textId="577B9799" w:rsidR="00114857" w:rsidRPr="00005F0A" w:rsidRDefault="00114857" w:rsidP="00005F0A">
            <w:pPr>
              <w:rPr>
                <w:b/>
                <w:i/>
                <w:kern w:val="24"/>
                <w:lang w:eastAsia="en-GB"/>
              </w:rPr>
            </w:pPr>
            <w:r w:rsidRPr="00005F0A">
              <w:rPr>
                <w:i/>
                <w:lang w:eastAsia="en-GB"/>
              </w:rPr>
              <w:t xml:space="preserve">Full contact details of ten referees must be provided who should have no known conflicts of interest  and at least five of whom should be from outside Scotland. </w:t>
            </w:r>
            <w:r w:rsidRPr="00005F0A">
              <w:rPr>
                <w:b/>
                <w:i/>
                <w:u w:val="single"/>
                <w:lang w:eastAsia="en-GB"/>
              </w:rPr>
              <w:t>Applicants must adhere to the guidance on identifying potential referees in the guidance for completing the application form</w:t>
            </w:r>
            <w:r w:rsidRPr="00005F0A">
              <w:rPr>
                <w:i/>
                <w:lang w:eastAsia="en-GB"/>
              </w:rPr>
              <w:t>.</w:t>
            </w:r>
          </w:p>
        </w:tc>
      </w:tr>
      <w:tr w:rsidR="00114857" w:rsidRPr="00005F0A" w14:paraId="2C9349BD" w14:textId="77777777" w:rsidTr="00315041">
        <w:tc>
          <w:tcPr>
            <w:tcW w:w="2094" w:type="dxa"/>
            <w:shd w:val="clear" w:color="auto" w:fill="BDD6EE" w:themeFill="accent1" w:themeFillTint="66"/>
          </w:tcPr>
          <w:p w14:paraId="07C3A44F" w14:textId="77777777" w:rsidR="00114857" w:rsidRPr="00005F0A" w:rsidRDefault="00114857" w:rsidP="00114857">
            <w:pPr>
              <w:rPr>
                <w:rFonts w:cs="Arial"/>
                <w:b/>
                <w:szCs w:val="24"/>
              </w:rPr>
            </w:pPr>
            <w:r w:rsidRPr="00005F0A">
              <w:rPr>
                <w:rFonts w:cs="Arial"/>
                <w:b/>
                <w:szCs w:val="24"/>
              </w:rPr>
              <w:t>Name</w:t>
            </w:r>
          </w:p>
        </w:tc>
        <w:tc>
          <w:tcPr>
            <w:tcW w:w="1947" w:type="dxa"/>
            <w:shd w:val="clear" w:color="auto" w:fill="BDD6EE" w:themeFill="accent1" w:themeFillTint="66"/>
          </w:tcPr>
          <w:p w14:paraId="77831900" w14:textId="77777777" w:rsidR="00114857" w:rsidRPr="00005F0A" w:rsidRDefault="00114857" w:rsidP="00114857">
            <w:pPr>
              <w:rPr>
                <w:rFonts w:cs="Arial"/>
                <w:b/>
                <w:szCs w:val="24"/>
              </w:rPr>
            </w:pPr>
            <w:r w:rsidRPr="00005F0A">
              <w:rPr>
                <w:rFonts w:cs="Arial"/>
                <w:b/>
                <w:szCs w:val="24"/>
              </w:rPr>
              <w:t>Post Held</w:t>
            </w:r>
          </w:p>
        </w:tc>
        <w:tc>
          <w:tcPr>
            <w:tcW w:w="1947" w:type="dxa"/>
            <w:shd w:val="clear" w:color="auto" w:fill="BDD6EE" w:themeFill="accent1" w:themeFillTint="66"/>
          </w:tcPr>
          <w:p w14:paraId="7B631EF1" w14:textId="77777777" w:rsidR="00114857" w:rsidRPr="00005F0A" w:rsidRDefault="00114857" w:rsidP="00114857">
            <w:pPr>
              <w:rPr>
                <w:rFonts w:cs="Arial"/>
                <w:b/>
                <w:szCs w:val="24"/>
              </w:rPr>
            </w:pPr>
            <w:r w:rsidRPr="00005F0A">
              <w:rPr>
                <w:rFonts w:cs="Arial"/>
                <w:b/>
                <w:szCs w:val="24"/>
              </w:rPr>
              <w:t>Institution</w:t>
            </w:r>
          </w:p>
        </w:tc>
        <w:tc>
          <w:tcPr>
            <w:tcW w:w="4077" w:type="dxa"/>
            <w:shd w:val="clear" w:color="auto" w:fill="BDD6EE" w:themeFill="accent1" w:themeFillTint="66"/>
          </w:tcPr>
          <w:p w14:paraId="77D3B9B1" w14:textId="77777777" w:rsidR="00114857" w:rsidRPr="00005F0A" w:rsidRDefault="00114857" w:rsidP="00114857">
            <w:pPr>
              <w:rPr>
                <w:rFonts w:cs="Arial"/>
                <w:b/>
                <w:szCs w:val="24"/>
              </w:rPr>
            </w:pPr>
          </w:p>
          <w:p w14:paraId="32D83C6F" w14:textId="12D45BD5" w:rsidR="00114857" w:rsidRPr="00005F0A" w:rsidRDefault="00114857" w:rsidP="00114857">
            <w:pPr>
              <w:rPr>
                <w:rFonts w:cs="Arial"/>
                <w:b/>
                <w:szCs w:val="24"/>
              </w:rPr>
            </w:pPr>
            <w:r w:rsidRPr="00005F0A">
              <w:rPr>
                <w:rFonts w:cs="Arial"/>
                <w:b/>
                <w:szCs w:val="24"/>
              </w:rPr>
              <w:t>Email Address</w:t>
            </w:r>
          </w:p>
        </w:tc>
      </w:tr>
      <w:tr w:rsidR="00114857" w:rsidRPr="00005F0A" w14:paraId="3F5CF797" w14:textId="77777777" w:rsidTr="003E609A">
        <w:tc>
          <w:tcPr>
            <w:tcW w:w="2094" w:type="dxa"/>
          </w:tcPr>
          <w:p w14:paraId="2980A237" w14:textId="77777777" w:rsidR="00114857" w:rsidRPr="00005F0A" w:rsidRDefault="00114857" w:rsidP="00114857">
            <w:pPr>
              <w:rPr>
                <w:rFonts w:cs="Arial"/>
                <w:szCs w:val="24"/>
              </w:rPr>
            </w:pPr>
          </w:p>
        </w:tc>
        <w:tc>
          <w:tcPr>
            <w:tcW w:w="1947" w:type="dxa"/>
          </w:tcPr>
          <w:p w14:paraId="46DBE78E" w14:textId="77777777" w:rsidR="00114857" w:rsidRPr="00005F0A" w:rsidRDefault="00114857" w:rsidP="00114857">
            <w:pPr>
              <w:rPr>
                <w:rFonts w:cs="Arial"/>
                <w:szCs w:val="24"/>
              </w:rPr>
            </w:pPr>
          </w:p>
        </w:tc>
        <w:tc>
          <w:tcPr>
            <w:tcW w:w="1947" w:type="dxa"/>
          </w:tcPr>
          <w:p w14:paraId="7D4F08AD" w14:textId="77777777" w:rsidR="00114857" w:rsidRPr="00005F0A" w:rsidRDefault="00114857" w:rsidP="00114857">
            <w:pPr>
              <w:rPr>
                <w:rFonts w:cs="Arial"/>
                <w:szCs w:val="24"/>
              </w:rPr>
            </w:pPr>
          </w:p>
        </w:tc>
        <w:tc>
          <w:tcPr>
            <w:tcW w:w="4077" w:type="dxa"/>
          </w:tcPr>
          <w:p w14:paraId="71A418EC" w14:textId="77777777" w:rsidR="00114857" w:rsidRPr="00005F0A" w:rsidRDefault="00114857" w:rsidP="00114857">
            <w:pPr>
              <w:rPr>
                <w:rFonts w:cs="Arial"/>
                <w:szCs w:val="24"/>
              </w:rPr>
            </w:pPr>
          </w:p>
        </w:tc>
      </w:tr>
      <w:tr w:rsidR="00114857" w:rsidRPr="00005F0A" w14:paraId="02FE545A" w14:textId="77777777" w:rsidTr="00850936">
        <w:tc>
          <w:tcPr>
            <w:tcW w:w="2094" w:type="dxa"/>
          </w:tcPr>
          <w:p w14:paraId="6C933E62" w14:textId="77777777" w:rsidR="00114857" w:rsidRPr="00005F0A" w:rsidRDefault="00114857" w:rsidP="00114857">
            <w:pPr>
              <w:rPr>
                <w:rFonts w:cs="Arial"/>
                <w:szCs w:val="24"/>
              </w:rPr>
            </w:pPr>
          </w:p>
        </w:tc>
        <w:tc>
          <w:tcPr>
            <w:tcW w:w="1947" w:type="dxa"/>
          </w:tcPr>
          <w:p w14:paraId="67CD3055" w14:textId="77777777" w:rsidR="00114857" w:rsidRPr="00005F0A" w:rsidRDefault="00114857" w:rsidP="00114857">
            <w:pPr>
              <w:rPr>
                <w:rFonts w:cs="Arial"/>
                <w:szCs w:val="24"/>
              </w:rPr>
            </w:pPr>
          </w:p>
        </w:tc>
        <w:tc>
          <w:tcPr>
            <w:tcW w:w="1947" w:type="dxa"/>
          </w:tcPr>
          <w:p w14:paraId="45C41B19" w14:textId="77777777" w:rsidR="00114857" w:rsidRPr="00005F0A" w:rsidRDefault="00114857" w:rsidP="00114857">
            <w:pPr>
              <w:rPr>
                <w:rFonts w:cs="Arial"/>
                <w:szCs w:val="24"/>
              </w:rPr>
            </w:pPr>
          </w:p>
        </w:tc>
        <w:tc>
          <w:tcPr>
            <w:tcW w:w="4077" w:type="dxa"/>
          </w:tcPr>
          <w:p w14:paraId="1BCC2D9B" w14:textId="77777777" w:rsidR="00114857" w:rsidRPr="00005F0A" w:rsidRDefault="00114857" w:rsidP="00114857">
            <w:pPr>
              <w:rPr>
                <w:rFonts w:cs="Arial"/>
                <w:szCs w:val="24"/>
              </w:rPr>
            </w:pPr>
          </w:p>
        </w:tc>
      </w:tr>
      <w:tr w:rsidR="00114857" w:rsidRPr="00005F0A" w14:paraId="00149C4A" w14:textId="77777777" w:rsidTr="00936CE3">
        <w:tc>
          <w:tcPr>
            <w:tcW w:w="2094" w:type="dxa"/>
          </w:tcPr>
          <w:p w14:paraId="71F6A748" w14:textId="77777777" w:rsidR="00114857" w:rsidRPr="00005F0A" w:rsidRDefault="00114857" w:rsidP="00114857">
            <w:pPr>
              <w:rPr>
                <w:rFonts w:cs="Arial"/>
                <w:szCs w:val="24"/>
              </w:rPr>
            </w:pPr>
          </w:p>
        </w:tc>
        <w:tc>
          <w:tcPr>
            <w:tcW w:w="1947" w:type="dxa"/>
          </w:tcPr>
          <w:p w14:paraId="1E7C63E8" w14:textId="77777777" w:rsidR="00114857" w:rsidRPr="00005F0A" w:rsidRDefault="00114857" w:rsidP="00114857">
            <w:pPr>
              <w:rPr>
                <w:rFonts w:cs="Arial"/>
                <w:szCs w:val="24"/>
              </w:rPr>
            </w:pPr>
          </w:p>
        </w:tc>
        <w:tc>
          <w:tcPr>
            <w:tcW w:w="1947" w:type="dxa"/>
          </w:tcPr>
          <w:p w14:paraId="2511714E" w14:textId="77777777" w:rsidR="00114857" w:rsidRPr="00005F0A" w:rsidRDefault="00114857" w:rsidP="00114857">
            <w:pPr>
              <w:rPr>
                <w:rFonts w:cs="Arial"/>
                <w:szCs w:val="24"/>
              </w:rPr>
            </w:pPr>
          </w:p>
        </w:tc>
        <w:tc>
          <w:tcPr>
            <w:tcW w:w="4077" w:type="dxa"/>
          </w:tcPr>
          <w:p w14:paraId="6161CD7A" w14:textId="77777777" w:rsidR="00114857" w:rsidRPr="00005F0A" w:rsidRDefault="00114857" w:rsidP="00114857">
            <w:pPr>
              <w:rPr>
                <w:rFonts w:cs="Arial"/>
                <w:szCs w:val="24"/>
              </w:rPr>
            </w:pPr>
          </w:p>
        </w:tc>
      </w:tr>
      <w:tr w:rsidR="00114857" w:rsidRPr="00005F0A" w14:paraId="42ACC678" w14:textId="77777777" w:rsidTr="00BD77E6">
        <w:tc>
          <w:tcPr>
            <w:tcW w:w="2094" w:type="dxa"/>
          </w:tcPr>
          <w:p w14:paraId="31BC63A1" w14:textId="77777777" w:rsidR="00114857" w:rsidRPr="00005F0A" w:rsidRDefault="00114857" w:rsidP="00114857">
            <w:pPr>
              <w:rPr>
                <w:rFonts w:cs="Arial"/>
                <w:szCs w:val="24"/>
              </w:rPr>
            </w:pPr>
          </w:p>
        </w:tc>
        <w:tc>
          <w:tcPr>
            <w:tcW w:w="1947" w:type="dxa"/>
          </w:tcPr>
          <w:p w14:paraId="2346D96E" w14:textId="77777777" w:rsidR="00114857" w:rsidRPr="00005F0A" w:rsidRDefault="00114857" w:rsidP="00114857">
            <w:pPr>
              <w:rPr>
                <w:rFonts w:cs="Arial"/>
                <w:szCs w:val="24"/>
              </w:rPr>
            </w:pPr>
          </w:p>
        </w:tc>
        <w:tc>
          <w:tcPr>
            <w:tcW w:w="1947" w:type="dxa"/>
          </w:tcPr>
          <w:p w14:paraId="70100C14" w14:textId="77777777" w:rsidR="00114857" w:rsidRPr="00005F0A" w:rsidRDefault="00114857" w:rsidP="00114857">
            <w:pPr>
              <w:rPr>
                <w:rFonts w:cs="Arial"/>
                <w:szCs w:val="24"/>
              </w:rPr>
            </w:pPr>
          </w:p>
        </w:tc>
        <w:tc>
          <w:tcPr>
            <w:tcW w:w="4077" w:type="dxa"/>
          </w:tcPr>
          <w:p w14:paraId="154CE9A9" w14:textId="77777777" w:rsidR="00114857" w:rsidRPr="00005F0A" w:rsidRDefault="00114857" w:rsidP="00114857">
            <w:pPr>
              <w:rPr>
                <w:rFonts w:cs="Arial"/>
                <w:szCs w:val="24"/>
              </w:rPr>
            </w:pPr>
          </w:p>
        </w:tc>
      </w:tr>
      <w:tr w:rsidR="00114857" w:rsidRPr="00005F0A" w14:paraId="26F677DB" w14:textId="77777777" w:rsidTr="00470F62">
        <w:tc>
          <w:tcPr>
            <w:tcW w:w="2094" w:type="dxa"/>
          </w:tcPr>
          <w:p w14:paraId="7946CDC5" w14:textId="77777777" w:rsidR="00114857" w:rsidRPr="00005F0A" w:rsidRDefault="00114857" w:rsidP="00114857">
            <w:pPr>
              <w:rPr>
                <w:rFonts w:cs="Arial"/>
                <w:szCs w:val="24"/>
              </w:rPr>
            </w:pPr>
          </w:p>
        </w:tc>
        <w:tc>
          <w:tcPr>
            <w:tcW w:w="1947" w:type="dxa"/>
          </w:tcPr>
          <w:p w14:paraId="2C50F927" w14:textId="77777777" w:rsidR="00114857" w:rsidRPr="00005F0A" w:rsidRDefault="00114857" w:rsidP="00114857">
            <w:pPr>
              <w:rPr>
                <w:rFonts w:cs="Arial"/>
                <w:szCs w:val="24"/>
              </w:rPr>
            </w:pPr>
          </w:p>
        </w:tc>
        <w:tc>
          <w:tcPr>
            <w:tcW w:w="1947" w:type="dxa"/>
          </w:tcPr>
          <w:p w14:paraId="397306F0" w14:textId="77777777" w:rsidR="00114857" w:rsidRPr="00005F0A" w:rsidRDefault="00114857" w:rsidP="00114857">
            <w:pPr>
              <w:rPr>
                <w:rFonts w:cs="Arial"/>
                <w:szCs w:val="24"/>
              </w:rPr>
            </w:pPr>
          </w:p>
        </w:tc>
        <w:tc>
          <w:tcPr>
            <w:tcW w:w="4077" w:type="dxa"/>
          </w:tcPr>
          <w:p w14:paraId="3BCF9E3E" w14:textId="77777777" w:rsidR="00114857" w:rsidRPr="00005F0A" w:rsidRDefault="00114857" w:rsidP="00114857">
            <w:pPr>
              <w:rPr>
                <w:rFonts w:cs="Arial"/>
                <w:szCs w:val="24"/>
              </w:rPr>
            </w:pPr>
          </w:p>
        </w:tc>
      </w:tr>
      <w:tr w:rsidR="00114857" w:rsidRPr="00005F0A" w14:paraId="079DB541" w14:textId="77777777" w:rsidTr="001C1634">
        <w:tc>
          <w:tcPr>
            <w:tcW w:w="2094" w:type="dxa"/>
          </w:tcPr>
          <w:p w14:paraId="5860E366" w14:textId="77777777" w:rsidR="00114857" w:rsidRPr="00005F0A" w:rsidRDefault="00114857" w:rsidP="00114857">
            <w:pPr>
              <w:rPr>
                <w:rFonts w:cs="Arial"/>
                <w:szCs w:val="24"/>
              </w:rPr>
            </w:pPr>
          </w:p>
        </w:tc>
        <w:tc>
          <w:tcPr>
            <w:tcW w:w="1947" w:type="dxa"/>
          </w:tcPr>
          <w:p w14:paraId="1800ADE7" w14:textId="77777777" w:rsidR="00114857" w:rsidRPr="00005F0A" w:rsidRDefault="00114857" w:rsidP="00114857">
            <w:pPr>
              <w:rPr>
                <w:rFonts w:cs="Arial"/>
                <w:szCs w:val="24"/>
              </w:rPr>
            </w:pPr>
          </w:p>
        </w:tc>
        <w:tc>
          <w:tcPr>
            <w:tcW w:w="1947" w:type="dxa"/>
          </w:tcPr>
          <w:p w14:paraId="6D1C3555" w14:textId="77777777" w:rsidR="00114857" w:rsidRPr="00005F0A" w:rsidRDefault="00114857" w:rsidP="00114857">
            <w:pPr>
              <w:rPr>
                <w:rFonts w:cs="Arial"/>
                <w:szCs w:val="24"/>
              </w:rPr>
            </w:pPr>
          </w:p>
        </w:tc>
        <w:tc>
          <w:tcPr>
            <w:tcW w:w="4077" w:type="dxa"/>
          </w:tcPr>
          <w:p w14:paraId="4AC1CB36" w14:textId="77777777" w:rsidR="00114857" w:rsidRPr="00005F0A" w:rsidRDefault="00114857" w:rsidP="00114857">
            <w:pPr>
              <w:rPr>
                <w:rFonts w:cs="Arial"/>
                <w:szCs w:val="24"/>
              </w:rPr>
            </w:pPr>
          </w:p>
        </w:tc>
      </w:tr>
      <w:tr w:rsidR="00005F0A" w:rsidRPr="00005F0A" w14:paraId="098BBC95" w14:textId="77777777" w:rsidTr="001C1634">
        <w:tc>
          <w:tcPr>
            <w:tcW w:w="2094" w:type="dxa"/>
          </w:tcPr>
          <w:p w14:paraId="41D691C2" w14:textId="77777777" w:rsidR="00005F0A" w:rsidRPr="00005F0A" w:rsidRDefault="00005F0A" w:rsidP="00114857">
            <w:pPr>
              <w:rPr>
                <w:rFonts w:cs="Arial"/>
                <w:szCs w:val="24"/>
              </w:rPr>
            </w:pPr>
          </w:p>
        </w:tc>
        <w:tc>
          <w:tcPr>
            <w:tcW w:w="1947" w:type="dxa"/>
          </w:tcPr>
          <w:p w14:paraId="5FA29737" w14:textId="77777777" w:rsidR="00005F0A" w:rsidRPr="00005F0A" w:rsidRDefault="00005F0A" w:rsidP="00114857">
            <w:pPr>
              <w:rPr>
                <w:rFonts w:cs="Arial"/>
                <w:szCs w:val="24"/>
              </w:rPr>
            </w:pPr>
          </w:p>
        </w:tc>
        <w:tc>
          <w:tcPr>
            <w:tcW w:w="1947" w:type="dxa"/>
          </w:tcPr>
          <w:p w14:paraId="7B900DB7" w14:textId="77777777" w:rsidR="00005F0A" w:rsidRPr="00005F0A" w:rsidRDefault="00005F0A" w:rsidP="00114857">
            <w:pPr>
              <w:rPr>
                <w:rFonts w:cs="Arial"/>
                <w:szCs w:val="24"/>
              </w:rPr>
            </w:pPr>
          </w:p>
        </w:tc>
        <w:tc>
          <w:tcPr>
            <w:tcW w:w="4077" w:type="dxa"/>
          </w:tcPr>
          <w:p w14:paraId="606B2588" w14:textId="77777777" w:rsidR="00005F0A" w:rsidRPr="00005F0A" w:rsidRDefault="00005F0A" w:rsidP="00114857">
            <w:pPr>
              <w:rPr>
                <w:rFonts w:cs="Arial"/>
                <w:szCs w:val="24"/>
              </w:rPr>
            </w:pPr>
          </w:p>
        </w:tc>
      </w:tr>
      <w:tr w:rsidR="00005F0A" w:rsidRPr="00005F0A" w14:paraId="084B585A" w14:textId="77777777" w:rsidTr="001C1634">
        <w:tc>
          <w:tcPr>
            <w:tcW w:w="2094" w:type="dxa"/>
          </w:tcPr>
          <w:p w14:paraId="7C4AFFCA" w14:textId="77777777" w:rsidR="00005F0A" w:rsidRPr="00005F0A" w:rsidRDefault="00005F0A" w:rsidP="00114857">
            <w:pPr>
              <w:rPr>
                <w:rFonts w:cs="Arial"/>
                <w:szCs w:val="24"/>
              </w:rPr>
            </w:pPr>
          </w:p>
        </w:tc>
        <w:tc>
          <w:tcPr>
            <w:tcW w:w="1947" w:type="dxa"/>
          </w:tcPr>
          <w:p w14:paraId="6443F16D" w14:textId="77777777" w:rsidR="00005F0A" w:rsidRPr="00005F0A" w:rsidRDefault="00005F0A" w:rsidP="00114857">
            <w:pPr>
              <w:rPr>
                <w:rFonts w:cs="Arial"/>
                <w:szCs w:val="24"/>
              </w:rPr>
            </w:pPr>
          </w:p>
        </w:tc>
        <w:tc>
          <w:tcPr>
            <w:tcW w:w="1947" w:type="dxa"/>
          </w:tcPr>
          <w:p w14:paraId="1D91C4FB" w14:textId="77777777" w:rsidR="00005F0A" w:rsidRPr="00005F0A" w:rsidRDefault="00005F0A" w:rsidP="00114857">
            <w:pPr>
              <w:rPr>
                <w:rFonts w:cs="Arial"/>
                <w:szCs w:val="24"/>
              </w:rPr>
            </w:pPr>
          </w:p>
        </w:tc>
        <w:tc>
          <w:tcPr>
            <w:tcW w:w="4077" w:type="dxa"/>
          </w:tcPr>
          <w:p w14:paraId="7C3E979D" w14:textId="77777777" w:rsidR="00005F0A" w:rsidRPr="00005F0A" w:rsidRDefault="00005F0A" w:rsidP="00114857">
            <w:pPr>
              <w:rPr>
                <w:rFonts w:cs="Arial"/>
                <w:szCs w:val="24"/>
              </w:rPr>
            </w:pPr>
          </w:p>
        </w:tc>
      </w:tr>
      <w:tr w:rsidR="00005F0A" w:rsidRPr="00005F0A" w14:paraId="59FE60F7" w14:textId="77777777" w:rsidTr="001C1634">
        <w:tc>
          <w:tcPr>
            <w:tcW w:w="2094" w:type="dxa"/>
          </w:tcPr>
          <w:p w14:paraId="7F0FA8EE" w14:textId="77777777" w:rsidR="00005F0A" w:rsidRPr="00005F0A" w:rsidRDefault="00005F0A" w:rsidP="00114857">
            <w:pPr>
              <w:rPr>
                <w:rFonts w:cs="Arial"/>
                <w:szCs w:val="24"/>
              </w:rPr>
            </w:pPr>
          </w:p>
        </w:tc>
        <w:tc>
          <w:tcPr>
            <w:tcW w:w="1947" w:type="dxa"/>
          </w:tcPr>
          <w:p w14:paraId="16D0AC13" w14:textId="77777777" w:rsidR="00005F0A" w:rsidRPr="00005F0A" w:rsidRDefault="00005F0A" w:rsidP="00114857">
            <w:pPr>
              <w:rPr>
                <w:rFonts w:cs="Arial"/>
                <w:szCs w:val="24"/>
              </w:rPr>
            </w:pPr>
          </w:p>
        </w:tc>
        <w:tc>
          <w:tcPr>
            <w:tcW w:w="1947" w:type="dxa"/>
          </w:tcPr>
          <w:p w14:paraId="5E6600E2" w14:textId="77777777" w:rsidR="00005F0A" w:rsidRPr="00005F0A" w:rsidRDefault="00005F0A" w:rsidP="00114857">
            <w:pPr>
              <w:rPr>
                <w:rFonts w:cs="Arial"/>
                <w:szCs w:val="24"/>
              </w:rPr>
            </w:pPr>
          </w:p>
        </w:tc>
        <w:tc>
          <w:tcPr>
            <w:tcW w:w="4077" w:type="dxa"/>
          </w:tcPr>
          <w:p w14:paraId="0A3CCFD9" w14:textId="77777777" w:rsidR="00005F0A" w:rsidRPr="00005F0A" w:rsidRDefault="00005F0A" w:rsidP="00114857">
            <w:pPr>
              <w:rPr>
                <w:rFonts w:cs="Arial"/>
                <w:szCs w:val="24"/>
              </w:rPr>
            </w:pPr>
          </w:p>
        </w:tc>
      </w:tr>
      <w:tr w:rsidR="00005F0A" w:rsidRPr="00005F0A" w14:paraId="4FEAF76E" w14:textId="77777777" w:rsidTr="001C1634">
        <w:tc>
          <w:tcPr>
            <w:tcW w:w="2094" w:type="dxa"/>
          </w:tcPr>
          <w:p w14:paraId="4C13442A" w14:textId="77777777" w:rsidR="00005F0A" w:rsidRPr="00005F0A" w:rsidRDefault="00005F0A" w:rsidP="00114857">
            <w:pPr>
              <w:rPr>
                <w:rFonts w:cs="Arial"/>
                <w:szCs w:val="24"/>
              </w:rPr>
            </w:pPr>
          </w:p>
        </w:tc>
        <w:tc>
          <w:tcPr>
            <w:tcW w:w="1947" w:type="dxa"/>
          </w:tcPr>
          <w:p w14:paraId="1A2AD581" w14:textId="77777777" w:rsidR="00005F0A" w:rsidRPr="00005F0A" w:rsidRDefault="00005F0A" w:rsidP="00114857">
            <w:pPr>
              <w:rPr>
                <w:rFonts w:cs="Arial"/>
                <w:szCs w:val="24"/>
              </w:rPr>
            </w:pPr>
          </w:p>
        </w:tc>
        <w:tc>
          <w:tcPr>
            <w:tcW w:w="1947" w:type="dxa"/>
          </w:tcPr>
          <w:p w14:paraId="784D6BF5" w14:textId="77777777" w:rsidR="00005F0A" w:rsidRPr="00005F0A" w:rsidRDefault="00005F0A" w:rsidP="00114857">
            <w:pPr>
              <w:rPr>
                <w:rFonts w:cs="Arial"/>
                <w:szCs w:val="24"/>
              </w:rPr>
            </w:pPr>
          </w:p>
        </w:tc>
        <w:tc>
          <w:tcPr>
            <w:tcW w:w="4077" w:type="dxa"/>
          </w:tcPr>
          <w:p w14:paraId="4D339BC0" w14:textId="77777777" w:rsidR="00005F0A" w:rsidRPr="00005F0A" w:rsidRDefault="00005F0A" w:rsidP="00114857">
            <w:pPr>
              <w:rPr>
                <w:rFonts w:cs="Arial"/>
                <w:szCs w:val="24"/>
              </w:rPr>
            </w:pPr>
          </w:p>
        </w:tc>
      </w:tr>
    </w:tbl>
    <w:p w14:paraId="7E32C4CC" w14:textId="64A70180" w:rsidR="00A633AA" w:rsidRPr="00005F0A" w:rsidRDefault="00A633AA" w:rsidP="00114857">
      <w:pPr>
        <w:tabs>
          <w:tab w:val="left" w:pos="6808"/>
        </w:tabs>
        <w:rPr>
          <w:rFonts w:cs="Arial"/>
          <w:szCs w:val="24"/>
        </w:rPr>
      </w:pPr>
    </w:p>
    <w:p w14:paraId="7CB4D1B3" w14:textId="454DD4AA" w:rsidR="00A633AA" w:rsidRPr="00005F0A" w:rsidRDefault="00114857" w:rsidP="00A633AA">
      <w:pPr>
        <w:outlineLvl w:val="0"/>
        <w:rPr>
          <w:rFonts w:cs="Arial"/>
          <w:b/>
          <w:kern w:val="24"/>
          <w:szCs w:val="24"/>
        </w:rPr>
      </w:pPr>
      <w:bookmarkStart w:id="8" w:name="_Toc129600204"/>
      <w:r w:rsidRPr="00005F0A">
        <w:rPr>
          <w:rFonts w:cs="Arial"/>
          <w:b/>
          <w:kern w:val="24"/>
          <w:szCs w:val="24"/>
        </w:rPr>
        <w:t>Section 7</w:t>
      </w:r>
      <w:r w:rsidR="00A633AA" w:rsidRPr="00005F0A">
        <w:rPr>
          <w:rFonts w:cs="Arial"/>
          <w:b/>
          <w:kern w:val="24"/>
          <w:szCs w:val="24"/>
        </w:rPr>
        <w:t xml:space="preserve"> Financial Support</w:t>
      </w:r>
      <w:bookmarkEnd w:id="8"/>
    </w:p>
    <w:p w14:paraId="3FDDA927" w14:textId="77777777" w:rsidR="00A633AA" w:rsidRPr="00005F0A" w:rsidRDefault="00A633AA" w:rsidP="00A633AA">
      <w:pPr>
        <w:rPr>
          <w:rFonts w:cs="Arial"/>
          <w:szCs w:val="24"/>
        </w:rPr>
      </w:pPr>
    </w:p>
    <w:p w14:paraId="35AF1104" w14:textId="027E774D"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 xml:space="preserve">Table 1 Full Economic Costs </w:t>
      </w:r>
    </w:p>
    <w:bookmarkStart w:id="9" w:name="_MON_1184068812"/>
    <w:bookmarkStart w:id="10" w:name="_MON_1184069161"/>
    <w:bookmarkStart w:id="11" w:name="_MON_1184069835"/>
    <w:bookmarkStart w:id="12" w:name="_MON_1184070036"/>
    <w:bookmarkStart w:id="13" w:name="_MON_1184070174"/>
    <w:bookmarkStart w:id="14" w:name="_MON_1190620564"/>
    <w:bookmarkStart w:id="15" w:name="_MON_1193573673"/>
    <w:bookmarkStart w:id="16" w:name="_MON_1184054321"/>
    <w:bookmarkStart w:id="17" w:name="_MON_1184055596"/>
    <w:bookmarkEnd w:id="9"/>
    <w:bookmarkEnd w:id="10"/>
    <w:bookmarkEnd w:id="11"/>
    <w:bookmarkEnd w:id="12"/>
    <w:bookmarkEnd w:id="13"/>
    <w:bookmarkEnd w:id="14"/>
    <w:bookmarkEnd w:id="15"/>
    <w:bookmarkEnd w:id="16"/>
    <w:bookmarkEnd w:id="17"/>
    <w:bookmarkStart w:id="18" w:name="_MON_1184055896"/>
    <w:bookmarkEnd w:id="18"/>
    <w:p w14:paraId="182C83BF" w14:textId="7FB2DA47" w:rsidR="00A633AA" w:rsidRPr="00005F0A" w:rsidRDefault="00622EDE" w:rsidP="00A633AA">
      <w:pPr>
        <w:tabs>
          <w:tab w:val="left" w:pos="720"/>
          <w:tab w:val="left" w:pos="1440"/>
          <w:tab w:val="left" w:pos="2160"/>
          <w:tab w:val="left" w:pos="2880"/>
          <w:tab w:val="left" w:pos="4680"/>
          <w:tab w:val="left" w:pos="5400"/>
          <w:tab w:val="right" w:pos="9356"/>
        </w:tabs>
        <w:spacing w:line="240" w:lineRule="atLeast"/>
        <w:jc w:val="both"/>
        <w:rPr>
          <w:rFonts w:cs="Arial"/>
          <w:szCs w:val="24"/>
          <w:lang w:eastAsia="en-GB"/>
        </w:rPr>
      </w:pPr>
      <w:r w:rsidRPr="00005F0A">
        <w:rPr>
          <w:rFonts w:cs="Arial"/>
          <w:b/>
          <w:szCs w:val="24"/>
          <w:lang w:eastAsia="en-GB"/>
        </w:rPr>
        <w:object w:dxaOrig="9236" w:dyaOrig="5203" w14:anchorId="051F7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8pt;height:226.05pt" o:ole="" o:bordertopcolor="this" o:borderleftcolor="this" o:borderbottomcolor="this" o:borderrightcolor="this">
            <v:imagedata r:id="rId12" o:title=""/>
            <w10:bordertop type="double" width="4"/>
            <w10:borderleft type="double" width="4"/>
            <w10:borderbottom type="double" width="4"/>
            <w10:borderright type="double" width="4"/>
          </v:shape>
          <o:OLEObject Type="Embed" ProgID="Excel.Sheet.8" ShapeID="_x0000_i1025" DrawAspect="Content" ObjectID="_1741091570" r:id="rId13"/>
        </w:object>
      </w:r>
    </w:p>
    <w:p w14:paraId="7EC70030"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335F2E6B"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658497CF" w14:textId="726F7A9D"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 xml:space="preserve">Table 2 CSO Costs (80% of </w:t>
      </w:r>
      <w:proofErr w:type="spellStart"/>
      <w:r w:rsidRPr="00005F0A">
        <w:rPr>
          <w:rFonts w:cs="Arial"/>
          <w:b/>
          <w:szCs w:val="24"/>
          <w:lang w:eastAsia="en-GB"/>
        </w:rPr>
        <w:t>FECs</w:t>
      </w:r>
      <w:proofErr w:type="spellEnd"/>
      <w:r w:rsidRPr="00005F0A">
        <w:rPr>
          <w:rFonts w:cs="Arial"/>
          <w:b/>
          <w:szCs w:val="24"/>
          <w:lang w:eastAsia="en-GB"/>
        </w:rPr>
        <w:t xml:space="preserve"> up to a ma</w:t>
      </w:r>
      <w:r w:rsidR="006050FE" w:rsidRPr="00005F0A">
        <w:rPr>
          <w:rFonts w:cs="Arial"/>
          <w:b/>
          <w:szCs w:val="24"/>
          <w:lang w:eastAsia="en-GB"/>
        </w:rPr>
        <w:t>ximum specified in funding call</w:t>
      </w:r>
      <w:r w:rsidRPr="00005F0A">
        <w:rPr>
          <w:rFonts w:cs="Arial"/>
          <w:b/>
          <w:szCs w:val="24"/>
          <w:lang w:eastAsia="en-GB"/>
        </w:rPr>
        <w:t>)</w:t>
      </w:r>
      <w:r w:rsidRPr="00005F0A">
        <w:rPr>
          <w:rFonts w:cs="Arial"/>
          <w:b/>
          <w:szCs w:val="24"/>
          <w:lang w:eastAsia="en-GB"/>
        </w:rPr>
        <w:tab/>
      </w:r>
    </w:p>
    <w:bookmarkStart w:id="19" w:name="_MON_1193573721"/>
    <w:bookmarkEnd w:id="19"/>
    <w:bookmarkStart w:id="20" w:name="_MON_1193572032"/>
    <w:bookmarkEnd w:id="20"/>
    <w:p w14:paraId="2AC0D158" w14:textId="6F7D0E75" w:rsidR="00A633AA" w:rsidRPr="00005F0A" w:rsidRDefault="00622EDE" w:rsidP="00A633AA">
      <w:pPr>
        <w:tabs>
          <w:tab w:val="left" w:pos="720"/>
          <w:tab w:val="left" w:pos="1440"/>
          <w:tab w:val="left" w:pos="2160"/>
          <w:tab w:val="left" w:pos="2880"/>
          <w:tab w:val="left" w:pos="4680"/>
          <w:tab w:val="left" w:pos="5400"/>
          <w:tab w:val="right" w:pos="9356"/>
        </w:tabs>
        <w:spacing w:line="240" w:lineRule="atLeast"/>
        <w:jc w:val="both"/>
        <w:rPr>
          <w:rFonts w:cs="Arial"/>
          <w:szCs w:val="24"/>
          <w:lang w:eastAsia="en-GB"/>
        </w:rPr>
      </w:pPr>
      <w:r w:rsidRPr="00005F0A">
        <w:rPr>
          <w:rFonts w:cs="Arial"/>
          <w:b/>
          <w:szCs w:val="24"/>
          <w:lang w:eastAsia="en-GB"/>
        </w:rPr>
        <w:object w:dxaOrig="9488" w:dyaOrig="5189" w14:anchorId="224F0870">
          <v:shape id="_x0000_i1026" type="#_x0000_t75" style="width:505.25pt;height:225.45pt" o:ole="" o:bordertopcolor="this" o:borderleftcolor="this" o:borderbottomcolor="this" o:borderrightcolor="this">
            <v:imagedata r:id="rId14" o:title=""/>
            <w10:bordertop type="double" width="4"/>
            <w10:borderleft type="double" width="4"/>
            <w10:borderbottom type="double" width="4"/>
            <w10:borderright type="double" width="4"/>
          </v:shape>
          <o:OLEObject Type="Embed" ProgID="Excel.Sheet.8" ShapeID="_x0000_i1026" DrawAspect="Content" ObjectID="_1741091571" r:id="rId15"/>
        </w:object>
      </w:r>
      <w:r w:rsidR="00A633AA" w:rsidRPr="00005F0A">
        <w:rPr>
          <w:rFonts w:cs="Arial"/>
          <w:szCs w:val="24"/>
          <w:lang w:eastAsia="en-GB"/>
        </w:rPr>
        <w:t>*</w:t>
      </w:r>
      <w:r w:rsidR="00A633AA" w:rsidRPr="00005F0A">
        <w:rPr>
          <w:rFonts w:cs="Arial"/>
          <w:i/>
          <w:szCs w:val="24"/>
          <w:lang w:eastAsia="en-GB"/>
        </w:rPr>
        <w:t>Direct Costs associated with the Clinical Trial Regulations</w:t>
      </w:r>
    </w:p>
    <w:p w14:paraId="422BDB16"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2780A4B9" w14:textId="48B376BA"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Table 3: NHS Costs</w:t>
      </w:r>
      <w:r w:rsidRPr="00005F0A">
        <w:rPr>
          <w:rFonts w:cs="Arial"/>
          <w:b/>
          <w:szCs w:val="24"/>
          <w:lang w:eastAsia="en-GB"/>
        </w:rPr>
        <w:tab/>
      </w:r>
    </w:p>
    <w:bookmarkStart w:id="21" w:name="_MON_1184153600"/>
    <w:bookmarkStart w:id="22" w:name="_MON_1184152965"/>
    <w:bookmarkStart w:id="23" w:name="_MON_1184153510"/>
    <w:bookmarkStart w:id="24" w:name="_MON_1184153520"/>
    <w:bookmarkStart w:id="25" w:name="_MON_1184153530"/>
    <w:bookmarkEnd w:id="21"/>
    <w:bookmarkEnd w:id="22"/>
    <w:bookmarkEnd w:id="23"/>
    <w:bookmarkEnd w:id="24"/>
    <w:bookmarkEnd w:id="25"/>
    <w:bookmarkStart w:id="26" w:name="_MON_1184153548"/>
    <w:bookmarkEnd w:id="26"/>
    <w:p w14:paraId="0D3C1CDC" w14:textId="1588791D" w:rsidR="00A633AA" w:rsidRPr="00005F0A" w:rsidRDefault="00622EDE" w:rsidP="00A633AA">
      <w:pPr>
        <w:rPr>
          <w:rFonts w:cs="Arial"/>
          <w:szCs w:val="24"/>
          <w:lang w:eastAsia="en-GB"/>
        </w:rPr>
      </w:pPr>
      <w:r w:rsidRPr="00005F0A">
        <w:rPr>
          <w:rFonts w:cs="Arial"/>
          <w:szCs w:val="24"/>
          <w:lang w:eastAsia="en-GB"/>
        </w:rPr>
        <w:object w:dxaOrig="10162" w:dyaOrig="3228" w14:anchorId="4D03801C">
          <v:shape id="_x0000_i1027" type="#_x0000_t75" style="width:508.1pt;height:160.25pt" o:ole="" o:bordertopcolor="this" o:borderleftcolor="this" o:borderbottomcolor="this" o:borderrightcolor="this">
            <v:imagedata r:id="rId16" o:title=""/>
            <w10:bordertop type="double" width="4"/>
            <w10:borderleft type="double" width="4"/>
            <w10:borderbottom type="double" width="4"/>
            <w10:borderright type="double" width="4"/>
          </v:shape>
          <o:OLEObject Type="Embed" ProgID="Excel.Sheet.8" ShapeID="_x0000_i1027" DrawAspect="Content" ObjectID="_1741091572" r:id="rId17"/>
        </w:object>
      </w:r>
    </w:p>
    <w:p w14:paraId="562BDA9E" w14:textId="77777777" w:rsidR="00A633AA" w:rsidRPr="00005F0A" w:rsidRDefault="00A633AA" w:rsidP="00A633AA">
      <w:pPr>
        <w:rPr>
          <w:rFonts w:cs="Arial"/>
          <w:szCs w:val="24"/>
          <w:lang w:eastAsia="en-GB"/>
        </w:rPr>
      </w:pPr>
    </w:p>
    <w:p w14:paraId="6B6ED02A" w14:textId="77777777" w:rsidR="00A633AA" w:rsidRPr="00005F0A" w:rsidRDefault="00A633AA" w:rsidP="00A633AA">
      <w:pPr>
        <w:rPr>
          <w:rFonts w:cs="Arial"/>
          <w:szCs w:val="24"/>
          <w:lang w:eastAsia="en-GB"/>
        </w:rPr>
      </w:pPr>
    </w:p>
    <w:tbl>
      <w:tblPr>
        <w:tblStyle w:val="TableGrid1"/>
        <w:tblW w:w="0" w:type="auto"/>
        <w:tblLook w:val="04A0" w:firstRow="1" w:lastRow="0" w:firstColumn="1" w:lastColumn="0" w:noHBand="0" w:noVBand="1"/>
      </w:tblPr>
      <w:tblGrid>
        <w:gridCol w:w="3245"/>
        <w:gridCol w:w="3245"/>
        <w:gridCol w:w="3246"/>
      </w:tblGrid>
      <w:tr w:rsidR="00A633AA" w:rsidRPr="00005F0A" w14:paraId="24339950" w14:textId="77777777" w:rsidTr="00D158A9">
        <w:tc>
          <w:tcPr>
            <w:tcW w:w="9736" w:type="dxa"/>
            <w:gridSpan w:val="3"/>
            <w:shd w:val="clear" w:color="auto" w:fill="028CC6"/>
          </w:tcPr>
          <w:p w14:paraId="1534C343" w14:textId="5A239D1E" w:rsidR="00A633AA" w:rsidRPr="00005F0A" w:rsidRDefault="00EB3A27" w:rsidP="00A633AA">
            <w:pPr>
              <w:outlineLvl w:val="0"/>
              <w:rPr>
                <w:rFonts w:cs="Arial"/>
                <w:b/>
                <w:kern w:val="24"/>
                <w:szCs w:val="24"/>
              </w:rPr>
            </w:pPr>
            <w:bookmarkStart w:id="27" w:name="_Toc129600205"/>
            <w:r>
              <w:rPr>
                <w:rFonts w:cs="Arial"/>
                <w:b/>
                <w:kern w:val="24"/>
                <w:szCs w:val="24"/>
              </w:rPr>
              <w:t>Section 7</w:t>
            </w:r>
            <w:r w:rsidR="00A633AA" w:rsidRPr="00005F0A">
              <w:rPr>
                <w:rFonts w:cs="Arial"/>
                <w:b/>
                <w:kern w:val="24"/>
                <w:szCs w:val="24"/>
              </w:rPr>
              <w:t xml:space="preserve"> Declaration and Authorisation</w:t>
            </w:r>
            <w:bookmarkEnd w:id="27"/>
          </w:p>
        </w:tc>
      </w:tr>
      <w:tr w:rsidR="00A633AA" w:rsidRPr="00005F0A" w14:paraId="17A35E78" w14:textId="77777777" w:rsidTr="00D158A9">
        <w:tc>
          <w:tcPr>
            <w:tcW w:w="9736" w:type="dxa"/>
            <w:gridSpan w:val="3"/>
            <w:shd w:val="clear" w:color="auto" w:fill="BDD6EE" w:themeFill="accent1" w:themeFillTint="66"/>
          </w:tcPr>
          <w:p w14:paraId="6A8D5FD6" w14:textId="77777777" w:rsidR="00A633AA" w:rsidRPr="00005F0A" w:rsidRDefault="00A633AA" w:rsidP="00A633AA">
            <w:pPr>
              <w:rPr>
                <w:rFonts w:cs="Arial"/>
                <w:szCs w:val="24"/>
              </w:rPr>
            </w:pPr>
            <w:r w:rsidRPr="00005F0A">
              <w:rPr>
                <w:rFonts w:cs="Arial"/>
                <w:szCs w:val="24"/>
              </w:rPr>
              <w:t>Sponsor(s)</w:t>
            </w:r>
          </w:p>
          <w:p w14:paraId="4CA28369"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szCs w:val="24"/>
                <w:lang w:eastAsia="en-GB"/>
              </w:rPr>
              <w:t xml:space="preserve">I agree to be sponsor/co-sponsor/joint sponsor for this project under the requirements of the UK Policy Framework for the Health and Social Care Research. </w:t>
            </w:r>
          </w:p>
          <w:p w14:paraId="119837DA" w14:textId="2B4E1845" w:rsidR="000C35E1" w:rsidRPr="00005F0A" w:rsidRDefault="000C35E1" w:rsidP="00A633AA">
            <w:pPr>
              <w:rPr>
                <w:rFonts w:cs="Arial"/>
                <w:szCs w:val="24"/>
              </w:rPr>
            </w:pPr>
          </w:p>
        </w:tc>
      </w:tr>
      <w:tr w:rsidR="00A633AA" w:rsidRPr="00005F0A" w14:paraId="797D6F9A" w14:textId="77777777" w:rsidTr="00D158A9">
        <w:tc>
          <w:tcPr>
            <w:tcW w:w="3245" w:type="dxa"/>
            <w:shd w:val="clear" w:color="auto" w:fill="BDD6EE" w:themeFill="accent1" w:themeFillTint="66"/>
          </w:tcPr>
          <w:p w14:paraId="716BE4E0" w14:textId="77777777" w:rsidR="00A633AA" w:rsidRPr="00005F0A" w:rsidRDefault="00A633AA" w:rsidP="00A633AA">
            <w:pPr>
              <w:rPr>
                <w:rFonts w:cs="Arial"/>
                <w:b/>
                <w:szCs w:val="24"/>
              </w:rPr>
            </w:pPr>
            <w:r w:rsidRPr="00005F0A">
              <w:rPr>
                <w:rFonts w:cs="Arial"/>
                <w:b/>
                <w:szCs w:val="24"/>
              </w:rPr>
              <w:t xml:space="preserve">Signature </w:t>
            </w:r>
            <w:r w:rsidRPr="00005F0A">
              <w:rPr>
                <w:rFonts w:cs="Arial"/>
                <w:b/>
                <w:i/>
                <w:szCs w:val="24"/>
              </w:rPr>
              <w:t xml:space="preserve">(for and on behalf of the </w:t>
            </w:r>
            <w:r w:rsidRPr="00005F0A">
              <w:rPr>
                <w:rFonts w:cs="Arial"/>
                <w:b/>
                <w:i/>
                <w:szCs w:val="24"/>
                <w:shd w:val="clear" w:color="auto" w:fill="BDD6EE" w:themeFill="accent1" w:themeFillTint="66"/>
              </w:rPr>
              <w:t>Sponsor</w:t>
            </w:r>
            <w:r w:rsidRPr="00005F0A">
              <w:rPr>
                <w:rFonts w:cs="Arial"/>
                <w:b/>
                <w:i/>
                <w:szCs w:val="24"/>
              </w:rPr>
              <w:t xml:space="preserve"> Organisation</w:t>
            </w:r>
            <w:r w:rsidRPr="00005F0A">
              <w:rPr>
                <w:rFonts w:cs="Arial"/>
                <w:b/>
                <w:szCs w:val="24"/>
              </w:rPr>
              <w:t>)</w:t>
            </w:r>
          </w:p>
        </w:tc>
        <w:tc>
          <w:tcPr>
            <w:tcW w:w="3245" w:type="dxa"/>
            <w:shd w:val="clear" w:color="auto" w:fill="BDD6EE" w:themeFill="accent1" w:themeFillTint="66"/>
          </w:tcPr>
          <w:p w14:paraId="533869EC" w14:textId="77777777" w:rsidR="00A633AA" w:rsidRPr="00005F0A" w:rsidRDefault="00A633AA" w:rsidP="00A633AA">
            <w:pPr>
              <w:rPr>
                <w:rFonts w:cs="Arial"/>
                <w:b/>
                <w:szCs w:val="24"/>
              </w:rPr>
            </w:pPr>
            <w:r w:rsidRPr="00005F0A">
              <w:rPr>
                <w:rFonts w:cs="Arial"/>
                <w:b/>
                <w:szCs w:val="24"/>
              </w:rPr>
              <w:t xml:space="preserve">Name/Organisation </w:t>
            </w:r>
            <w:r w:rsidRPr="00005F0A">
              <w:rPr>
                <w:rFonts w:cs="Arial"/>
                <w:b/>
                <w:i/>
                <w:szCs w:val="24"/>
              </w:rPr>
              <w:t>(Capitals)</w:t>
            </w:r>
          </w:p>
        </w:tc>
        <w:tc>
          <w:tcPr>
            <w:tcW w:w="3246" w:type="dxa"/>
            <w:shd w:val="clear" w:color="auto" w:fill="BDD6EE" w:themeFill="accent1" w:themeFillTint="66"/>
          </w:tcPr>
          <w:p w14:paraId="36446903" w14:textId="77777777" w:rsidR="00A633AA" w:rsidRPr="00005F0A" w:rsidRDefault="00A633AA" w:rsidP="00A633AA">
            <w:pPr>
              <w:rPr>
                <w:rFonts w:cs="Arial"/>
                <w:b/>
                <w:szCs w:val="24"/>
              </w:rPr>
            </w:pPr>
            <w:r w:rsidRPr="00005F0A">
              <w:rPr>
                <w:rFonts w:cs="Arial"/>
                <w:b/>
                <w:szCs w:val="24"/>
              </w:rPr>
              <w:t>Date</w:t>
            </w:r>
          </w:p>
        </w:tc>
      </w:tr>
      <w:tr w:rsidR="00A633AA" w:rsidRPr="00005F0A" w14:paraId="6E216974" w14:textId="77777777" w:rsidTr="00D158A9">
        <w:tc>
          <w:tcPr>
            <w:tcW w:w="3245" w:type="dxa"/>
          </w:tcPr>
          <w:p w14:paraId="49C28970" w14:textId="77777777" w:rsidR="00A633AA" w:rsidRPr="00005F0A" w:rsidRDefault="00A633AA" w:rsidP="00A633AA">
            <w:pPr>
              <w:rPr>
                <w:rFonts w:cs="Arial"/>
                <w:szCs w:val="24"/>
              </w:rPr>
            </w:pPr>
          </w:p>
          <w:p w14:paraId="5F1EA88F" w14:textId="77777777" w:rsidR="00B75FE4" w:rsidRPr="00005F0A" w:rsidRDefault="00B75FE4" w:rsidP="00A633AA">
            <w:pPr>
              <w:rPr>
                <w:rFonts w:cs="Arial"/>
                <w:szCs w:val="24"/>
              </w:rPr>
            </w:pPr>
          </w:p>
          <w:p w14:paraId="5C2F6D24" w14:textId="02179E40" w:rsidR="00B75FE4" w:rsidRPr="00005F0A" w:rsidRDefault="00B75FE4" w:rsidP="00A633AA">
            <w:pPr>
              <w:rPr>
                <w:rFonts w:cs="Arial"/>
                <w:szCs w:val="24"/>
              </w:rPr>
            </w:pPr>
          </w:p>
        </w:tc>
        <w:tc>
          <w:tcPr>
            <w:tcW w:w="3245" w:type="dxa"/>
          </w:tcPr>
          <w:p w14:paraId="227AE435" w14:textId="77777777" w:rsidR="00A633AA" w:rsidRPr="00005F0A" w:rsidRDefault="00A633AA" w:rsidP="00A633AA">
            <w:pPr>
              <w:rPr>
                <w:rFonts w:cs="Arial"/>
                <w:szCs w:val="24"/>
              </w:rPr>
            </w:pPr>
          </w:p>
        </w:tc>
        <w:tc>
          <w:tcPr>
            <w:tcW w:w="3246" w:type="dxa"/>
          </w:tcPr>
          <w:p w14:paraId="5F918ED5" w14:textId="77777777" w:rsidR="00A633AA" w:rsidRPr="00005F0A" w:rsidRDefault="00A633AA" w:rsidP="00A633AA">
            <w:pPr>
              <w:rPr>
                <w:rFonts w:cs="Arial"/>
                <w:szCs w:val="24"/>
              </w:rPr>
            </w:pPr>
          </w:p>
        </w:tc>
      </w:tr>
      <w:tr w:rsidR="00A633AA" w:rsidRPr="00005F0A" w14:paraId="23A327AD" w14:textId="77777777" w:rsidTr="00D158A9">
        <w:tc>
          <w:tcPr>
            <w:tcW w:w="3245" w:type="dxa"/>
          </w:tcPr>
          <w:p w14:paraId="1B93523C" w14:textId="77777777" w:rsidR="00A633AA" w:rsidRPr="00005F0A" w:rsidRDefault="00A633AA" w:rsidP="00A633AA">
            <w:pPr>
              <w:rPr>
                <w:rFonts w:cs="Arial"/>
                <w:szCs w:val="24"/>
              </w:rPr>
            </w:pPr>
          </w:p>
          <w:p w14:paraId="6959F1C7" w14:textId="77777777" w:rsidR="00B75FE4" w:rsidRPr="00005F0A" w:rsidRDefault="00B75FE4" w:rsidP="00A633AA">
            <w:pPr>
              <w:rPr>
                <w:rFonts w:cs="Arial"/>
                <w:szCs w:val="24"/>
              </w:rPr>
            </w:pPr>
          </w:p>
          <w:p w14:paraId="12D76C72" w14:textId="2CE50768" w:rsidR="00B75FE4" w:rsidRPr="00005F0A" w:rsidRDefault="00B75FE4" w:rsidP="00A633AA">
            <w:pPr>
              <w:rPr>
                <w:rFonts w:cs="Arial"/>
                <w:szCs w:val="24"/>
              </w:rPr>
            </w:pPr>
          </w:p>
        </w:tc>
        <w:tc>
          <w:tcPr>
            <w:tcW w:w="3245" w:type="dxa"/>
          </w:tcPr>
          <w:p w14:paraId="6D681B11" w14:textId="77777777" w:rsidR="00A633AA" w:rsidRPr="00005F0A" w:rsidRDefault="00A633AA" w:rsidP="00A633AA">
            <w:pPr>
              <w:rPr>
                <w:rFonts w:cs="Arial"/>
                <w:szCs w:val="24"/>
              </w:rPr>
            </w:pPr>
          </w:p>
        </w:tc>
        <w:tc>
          <w:tcPr>
            <w:tcW w:w="3246" w:type="dxa"/>
          </w:tcPr>
          <w:p w14:paraId="4DE34A38" w14:textId="77777777" w:rsidR="00A633AA" w:rsidRPr="00005F0A" w:rsidRDefault="00A633AA" w:rsidP="00A633AA">
            <w:pPr>
              <w:rPr>
                <w:rFonts w:cs="Arial"/>
                <w:szCs w:val="24"/>
              </w:rPr>
            </w:pPr>
          </w:p>
        </w:tc>
      </w:tr>
    </w:tbl>
    <w:p w14:paraId="3DE7673C" w14:textId="77777777" w:rsidR="00A633AA" w:rsidRPr="00005F0A" w:rsidRDefault="00A633AA" w:rsidP="00A633AA">
      <w:pPr>
        <w:rPr>
          <w:rFonts w:cs="Arial"/>
          <w:szCs w:val="24"/>
        </w:rPr>
      </w:pPr>
    </w:p>
    <w:tbl>
      <w:tblPr>
        <w:tblStyle w:val="TableGrid1"/>
        <w:tblW w:w="0" w:type="auto"/>
        <w:tblLook w:val="04A0" w:firstRow="1" w:lastRow="0" w:firstColumn="1" w:lastColumn="0" w:noHBand="0" w:noVBand="1"/>
      </w:tblPr>
      <w:tblGrid>
        <w:gridCol w:w="2830"/>
        <w:gridCol w:w="5103"/>
        <w:gridCol w:w="1803"/>
      </w:tblGrid>
      <w:tr w:rsidR="00A633AA" w:rsidRPr="00005F0A" w14:paraId="77F4BA8D" w14:textId="77777777" w:rsidTr="00D158A9">
        <w:tc>
          <w:tcPr>
            <w:tcW w:w="9736" w:type="dxa"/>
            <w:gridSpan w:val="3"/>
            <w:shd w:val="clear" w:color="auto" w:fill="BDD6EE" w:themeFill="accent1" w:themeFillTint="66"/>
          </w:tcPr>
          <w:p w14:paraId="71704C39" w14:textId="457184C3" w:rsidR="00A633AA" w:rsidRPr="00005F0A" w:rsidRDefault="000C35E1" w:rsidP="00A633AA">
            <w:pPr>
              <w:rPr>
                <w:rFonts w:cs="Arial"/>
                <w:b/>
                <w:szCs w:val="24"/>
              </w:rPr>
            </w:pPr>
            <w:r w:rsidRPr="00005F0A">
              <w:rPr>
                <w:rFonts w:cs="Arial"/>
                <w:b/>
                <w:szCs w:val="24"/>
              </w:rPr>
              <w:t xml:space="preserve">Principal </w:t>
            </w:r>
            <w:r w:rsidR="00A633AA" w:rsidRPr="00005F0A">
              <w:rPr>
                <w:rFonts w:cs="Arial"/>
                <w:b/>
                <w:szCs w:val="24"/>
              </w:rPr>
              <w:t>Applicant</w:t>
            </w:r>
          </w:p>
          <w:p w14:paraId="51FD2802" w14:textId="2BF2214B" w:rsidR="000C35E1" w:rsidRPr="00005F0A" w:rsidRDefault="00A633AA" w:rsidP="00C23FA4">
            <w:pPr>
              <w:tabs>
                <w:tab w:val="left" w:pos="720"/>
                <w:tab w:val="left" w:pos="1440"/>
                <w:tab w:val="left" w:pos="2160"/>
                <w:tab w:val="left" w:pos="2880"/>
                <w:tab w:val="left" w:pos="4680"/>
                <w:tab w:val="left" w:pos="5400"/>
                <w:tab w:val="right" w:pos="9000"/>
              </w:tabs>
              <w:spacing w:line="240" w:lineRule="atLeast"/>
              <w:jc w:val="both"/>
              <w:rPr>
                <w:rFonts w:cs="Arial"/>
                <w:szCs w:val="24"/>
              </w:rPr>
            </w:pPr>
            <w:r w:rsidRPr="00005F0A">
              <w:rPr>
                <w:rFonts w:cs="Arial"/>
                <w:szCs w:val="24"/>
                <w:lang w:eastAsia="en-GB"/>
              </w:rPr>
              <w:lastRenderedPageBreak/>
              <w:t>To my knowledge the project described here represents the ideas, concepts and writings of myself and co-investigators and is not a modification of projects submitted by others elsewhere.</w:t>
            </w:r>
            <w:r w:rsidR="001717C2">
              <w:rPr>
                <w:rFonts w:cs="Arial"/>
                <w:szCs w:val="24"/>
                <w:lang w:eastAsia="en-GB"/>
              </w:rPr>
              <w:t xml:space="preserve"> </w:t>
            </w:r>
            <w:r w:rsidR="000C35E1" w:rsidRPr="00005F0A">
              <w:rPr>
                <w:rFonts w:cs="Arial"/>
                <w:szCs w:val="24"/>
              </w:rPr>
              <w:t xml:space="preserve">I have read </w:t>
            </w:r>
            <w:proofErr w:type="spellStart"/>
            <w:r w:rsidR="00C23FA4" w:rsidRPr="00005F0A">
              <w:rPr>
                <w:rFonts w:cs="Arial"/>
                <w:szCs w:val="24"/>
              </w:rPr>
              <w:t>CSO’s</w:t>
            </w:r>
            <w:proofErr w:type="spellEnd"/>
            <w:r w:rsidR="00C23FA4" w:rsidRPr="00005F0A">
              <w:rPr>
                <w:rFonts w:cs="Arial"/>
                <w:szCs w:val="24"/>
              </w:rPr>
              <w:t xml:space="preserve"> Conditions of research Grant</w:t>
            </w:r>
            <w:r w:rsidR="000C35E1" w:rsidRPr="00005F0A">
              <w:rPr>
                <w:rFonts w:cs="Arial"/>
                <w:szCs w:val="24"/>
              </w:rPr>
              <w:t xml:space="preserve"> published with and/or referred to in the application forms and, if this application is successful, I agree to abide by them.</w:t>
            </w:r>
            <w:r w:rsidR="001717C2">
              <w:rPr>
                <w:rFonts w:cs="Arial"/>
                <w:szCs w:val="24"/>
              </w:rPr>
              <w:t xml:space="preserve"> </w:t>
            </w:r>
            <w:r w:rsidR="000C35E1" w:rsidRPr="00005F0A">
              <w:rPr>
                <w:rFonts w:cs="Arial"/>
                <w:szCs w:val="24"/>
              </w:rPr>
              <w:t>I understand that the Terms &amp; Conditions may change during the tenure of an award and I would then be required to sign my agreement to the new Terms &amp; Conditions or possibly forfeit the grant if I cannot comply.</w:t>
            </w:r>
          </w:p>
        </w:tc>
      </w:tr>
      <w:tr w:rsidR="00A633AA" w:rsidRPr="00005F0A" w14:paraId="3506AFE7" w14:textId="77777777" w:rsidTr="00D158A9">
        <w:tc>
          <w:tcPr>
            <w:tcW w:w="2830" w:type="dxa"/>
            <w:shd w:val="clear" w:color="auto" w:fill="BDD6EE" w:themeFill="accent1" w:themeFillTint="66"/>
          </w:tcPr>
          <w:p w14:paraId="02A5ADA9" w14:textId="4E58ABA8" w:rsidR="00A633AA" w:rsidRPr="00005F0A" w:rsidRDefault="00A633AA" w:rsidP="000C35E1">
            <w:pPr>
              <w:rPr>
                <w:rFonts w:cs="Arial"/>
                <w:b/>
                <w:szCs w:val="24"/>
              </w:rPr>
            </w:pPr>
            <w:r w:rsidRPr="00005F0A">
              <w:rPr>
                <w:rFonts w:cs="Arial"/>
                <w:b/>
                <w:szCs w:val="24"/>
              </w:rPr>
              <w:lastRenderedPageBreak/>
              <w:t xml:space="preserve">Signature </w:t>
            </w:r>
            <w:r w:rsidRPr="00005F0A">
              <w:rPr>
                <w:rFonts w:cs="Arial"/>
                <w:b/>
                <w:i/>
                <w:szCs w:val="24"/>
              </w:rPr>
              <w:t xml:space="preserve">of </w:t>
            </w:r>
            <w:r w:rsidR="000C35E1" w:rsidRPr="00005F0A">
              <w:rPr>
                <w:rFonts w:cs="Arial"/>
                <w:b/>
                <w:i/>
                <w:szCs w:val="24"/>
              </w:rPr>
              <w:t>Principal A</w:t>
            </w:r>
            <w:r w:rsidRPr="00005F0A">
              <w:rPr>
                <w:rFonts w:cs="Arial"/>
                <w:b/>
                <w:i/>
                <w:szCs w:val="24"/>
              </w:rPr>
              <w:t>pplicant</w:t>
            </w:r>
          </w:p>
        </w:tc>
        <w:tc>
          <w:tcPr>
            <w:tcW w:w="5103" w:type="dxa"/>
            <w:shd w:val="clear" w:color="auto" w:fill="BDD6EE" w:themeFill="accent1" w:themeFillTint="66"/>
          </w:tcPr>
          <w:p w14:paraId="2903D861" w14:textId="77777777" w:rsidR="00A633AA" w:rsidRPr="00005F0A" w:rsidRDefault="00A633AA" w:rsidP="00A633AA">
            <w:pPr>
              <w:rPr>
                <w:rFonts w:cs="Arial"/>
                <w:b/>
                <w:szCs w:val="24"/>
              </w:rPr>
            </w:pPr>
            <w:r w:rsidRPr="00005F0A">
              <w:rPr>
                <w:rFonts w:cs="Arial"/>
                <w:b/>
                <w:szCs w:val="24"/>
              </w:rPr>
              <w:t xml:space="preserve">Name </w:t>
            </w:r>
            <w:r w:rsidRPr="00005F0A">
              <w:rPr>
                <w:rFonts w:cs="Arial"/>
                <w:b/>
                <w:i/>
                <w:szCs w:val="24"/>
              </w:rPr>
              <w:t>(Capitals)</w:t>
            </w:r>
          </w:p>
        </w:tc>
        <w:tc>
          <w:tcPr>
            <w:tcW w:w="1803" w:type="dxa"/>
            <w:shd w:val="clear" w:color="auto" w:fill="BDD6EE" w:themeFill="accent1" w:themeFillTint="66"/>
          </w:tcPr>
          <w:p w14:paraId="1390CC9F" w14:textId="77777777" w:rsidR="00A633AA" w:rsidRPr="00005F0A" w:rsidRDefault="00A633AA" w:rsidP="00A633AA">
            <w:pPr>
              <w:rPr>
                <w:rFonts w:cs="Arial"/>
                <w:b/>
                <w:szCs w:val="24"/>
              </w:rPr>
            </w:pPr>
            <w:r w:rsidRPr="00005F0A">
              <w:rPr>
                <w:rFonts w:cs="Arial"/>
                <w:b/>
                <w:szCs w:val="24"/>
              </w:rPr>
              <w:t>Date</w:t>
            </w:r>
          </w:p>
        </w:tc>
      </w:tr>
      <w:tr w:rsidR="00A633AA" w:rsidRPr="00005F0A" w14:paraId="105A0BAB" w14:textId="77777777" w:rsidTr="00D158A9">
        <w:tc>
          <w:tcPr>
            <w:tcW w:w="2830" w:type="dxa"/>
          </w:tcPr>
          <w:p w14:paraId="5C96F6F9" w14:textId="77777777" w:rsidR="00A633AA" w:rsidRPr="00005F0A" w:rsidRDefault="00A633AA" w:rsidP="00A633AA">
            <w:pPr>
              <w:rPr>
                <w:rFonts w:cs="Arial"/>
                <w:szCs w:val="24"/>
              </w:rPr>
            </w:pPr>
          </w:p>
          <w:p w14:paraId="20606F63" w14:textId="77777777" w:rsidR="00A633AA" w:rsidRPr="00005F0A" w:rsidRDefault="00A633AA" w:rsidP="00A633AA">
            <w:pPr>
              <w:rPr>
                <w:rFonts w:cs="Arial"/>
                <w:szCs w:val="24"/>
              </w:rPr>
            </w:pPr>
          </w:p>
          <w:p w14:paraId="268DA84B" w14:textId="27667342" w:rsidR="00B75FE4" w:rsidRPr="00005F0A" w:rsidRDefault="00B75FE4" w:rsidP="00A633AA">
            <w:pPr>
              <w:rPr>
                <w:rFonts w:cs="Arial"/>
                <w:szCs w:val="24"/>
              </w:rPr>
            </w:pPr>
          </w:p>
        </w:tc>
        <w:tc>
          <w:tcPr>
            <w:tcW w:w="5103" w:type="dxa"/>
          </w:tcPr>
          <w:p w14:paraId="237E0610" w14:textId="77777777" w:rsidR="00A633AA" w:rsidRPr="00005F0A" w:rsidRDefault="00A633AA" w:rsidP="00A633AA">
            <w:pPr>
              <w:rPr>
                <w:rFonts w:cs="Arial"/>
                <w:szCs w:val="24"/>
              </w:rPr>
            </w:pPr>
          </w:p>
        </w:tc>
        <w:tc>
          <w:tcPr>
            <w:tcW w:w="1803" w:type="dxa"/>
          </w:tcPr>
          <w:p w14:paraId="34BB4BDC" w14:textId="77777777" w:rsidR="00A633AA" w:rsidRPr="00005F0A" w:rsidRDefault="00A633AA" w:rsidP="00A633AA">
            <w:pPr>
              <w:rPr>
                <w:rFonts w:cs="Arial"/>
                <w:szCs w:val="24"/>
              </w:rPr>
            </w:pPr>
          </w:p>
        </w:tc>
      </w:tr>
    </w:tbl>
    <w:p w14:paraId="2152ADC0" w14:textId="77777777" w:rsidR="00A633AA" w:rsidRPr="00005F0A" w:rsidRDefault="00A633AA" w:rsidP="00A633AA">
      <w:pPr>
        <w:rPr>
          <w:rFonts w:cs="Arial"/>
          <w:szCs w:val="24"/>
        </w:rPr>
      </w:pPr>
    </w:p>
    <w:tbl>
      <w:tblPr>
        <w:tblStyle w:val="TableGrid1"/>
        <w:tblW w:w="0" w:type="auto"/>
        <w:tblLook w:val="04A0" w:firstRow="1" w:lastRow="0" w:firstColumn="1" w:lastColumn="0" w:noHBand="0" w:noVBand="1"/>
      </w:tblPr>
      <w:tblGrid>
        <w:gridCol w:w="3245"/>
        <w:gridCol w:w="6491"/>
      </w:tblGrid>
      <w:tr w:rsidR="00A633AA" w:rsidRPr="00005F0A" w14:paraId="06BC610C" w14:textId="77777777" w:rsidTr="00D158A9">
        <w:tc>
          <w:tcPr>
            <w:tcW w:w="9736" w:type="dxa"/>
            <w:gridSpan w:val="2"/>
            <w:shd w:val="clear" w:color="auto" w:fill="BDD6EE" w:themeFill="accent1" w:themeFillTint="66"/>
          </w:tcPr>
          <w:p w14:paraId="40C29F7D" w14:textId="77777777" w:rsidR="00EC1130" w:rsidRPr="00005F0A" w:rsidRDefault="00EC1130"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rPr>
            </w:pPr>
            <w:r w:rsidRPr="00005F0A">
              <w:rPr>
                <w:rFonts w:cs="Arial"/>
                <w:b/>
                <w:szCs w:val="24"/>
              </w:rPr>
              <w:t>Grantee</w:t>
            </w:r>
          </w:p>
          <w:p w14:paraId="2ADDEAFA" w14:textId="5E0C670D"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color w:val="000000"/>
                <w:szCs w:val="24"/>
                <w:lang w:eastAsia="en-GB"/>
              </w:rPr>
            </w:pPr>
            <w:r w:rsidRPr="00005F0A">
              <w:rPr>
                <w:rFonts w:cs="Arial"/>
                <w:color w:val="000000"/>
                <w:szCs w:val="24"/>
                <w:lang w:eastAsia="en-GB"/>
              </w:rPr>
              <w:t xml:space="preserve">I confirm that I have read this application and that, if successful, the work will be accommodated and administered in this Department/Institution in accordance with </w:t>
            </w:r>
            <w:proofErr w:type="spellStart"/>
            <w:r w:rsidRPr="00005F0A">
              <w:rPr>
                <w:rFonts w:cs="Arial"/>
                <w:color w:val="000000"/>
                <w:szCs w:val="24"/>
                <w:lang w:eastAsia="en-GB"/>
              </w:rPr>
              <w:t>CSO’s</w:t>
            </w:r>
            <w:proofErr w:type="spellEnd"/>
            <w:r w:rsidRPr="00005F0A">
              <w:rPr>
                <w:rFonts w:cs="Arial"/>
                <w:color w:val="000000"/>
                <w:szCs w:val="24"/>
                <w:lang w:eastAsia="en-GB"/>
              </w:rPr>
              <w:t xml:space="preserve"> Conditions of a Research Grant (as updated from time to time)</w:t>
            </w:r>
            <w:r w:rsidR="001717C2">
              <w:rPr>
                <w:rFonts w:cs="Arial"/>
                <w:color w:val="000000"/>
                <w:szCs w:val="24"/>
                <w:lang w:eastAsia="en-GB"/>
              </w:rPr>
              <w:t xml:space="preserve">. </w:t>
            </w:r>
            <w:r w:rsidRPr="00005F0A">
              <w:rPr>
                <w:rFonts w:cs="Arial"/>
                <w:color w:val="000000"/>
                <w:szCs w:val="24"/>
                <w:lang w:eastAsia="en-GB"/>
              </w:rPr>
              <w:t>The staff grading and salaries proposed are correct and in accordance with the normal practice of this Institution.  I accept responsibility for the conduct of this project and funds awarded for it and shall immediately inform CSO if there is any indication of scientific misconduct or misuse of grant funds</w:t>
            </w:r>
            <w:r w:rsidRPr="00005F0A">
              <w:rPr>
                <w:rFonts w:cs="Arial"/>
                <w:b/>
                <w:color w:val="000000"/>
                <w:szCs w:val="24"/>
                <w:lang w:eastAsia="en-GB"/>
              </w:rPr>
              <w:t>.</w:t>
            </w:r>
          </w:p>
          <w:p w14:paraId="1E8C483F"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rPr>
            </w:pPr>
          </w:p>
        </w:tc>
      </w:tr>
      <w:tr w:rsidR="00A633AA" w:rsidRPr="00005F0A" w14:paraId="7439155A" w14:textId="77777777" w:rsidTr="00D158A9">
        <w:tc>
          <w:tcPr>
            <w:tcW w:w="3245" w:type="dxa"/>
          </w:tcPr>
          <w:p w14:paraId="6E70D961" w14:textId="77777777" w:rsidR="00A633AA" w:rsidRPr="00005F0A" w:rsidRDefault="00A633AA" w:rsidP="00A633AA">
            <w:pPr>
              <w:rPr>
                <w:rFonts w:cs="Arial"/>
                <w:szCs w:val="24"/>
              </w:rPr>
            </w:pPr>
            <w:r w:rsidRPr="00005F0A">
              <w:rPr>
                <w:rFonts w:cs="Arial"/>
                <w:szCs w:val="24"/>
              </w:rPr>
              <w:t>Title and Full name</w:t>
            </w:r>
          </w:p>
        </w:tc>
        <w:tc>
          <w:tcPr>
            <w:tcW w:w="6491" w:type="dxa"/>
          </w:tcPr>
          <w:p w14:paraId="7A504377" w14:textId="77777777" w:rsidR="00A633AA" w:rsidRPr="00005F0A" w:rsidRDefault="00A633AA" w:rsidP="00A633AA">
            <w:pPr>
              <w:rPr>
                <w:rFonts w:cs="Arial"/>
                <w:szCs w:val="24"/>
              </w:rPr>
            </w:pPr>
          </w:p>
        </w:tc>
      </w:tr>
      <w:tr w:rsidR="00A633AA" w:rsidRPr="00005F0A" w14:paraId="0FF79D15" w14:textId="77777777" w:rsidTr="00D158A9">
        <w:tc>
          <w:tcPr>
            <w:tcW w:w="3245" w:type="dxa"/>
          </w:tcPr>
          <w:p w14:paraId="4CF517E7" w14:textId="77777777" w:rsidR="00A633AA" w:rsidRPr="00005F0A" w:rsidRDefault="00A633AA" w:rsidP="00A633AA">
            <w:pPr>
              <w:rPr>
                <w:rFonts w:cs="Arial"/>
                <w:szCs w:val="24"/>
              </w:rPr>
            </w:pPr>
            <w:r w:rsidRPr="00005F0A">
              <w:rPr>
                <w:rFonts w:cs="Arial"/>
                <w:szCs w:val="24"/>
              </w:rPr>
              <w:t>Department</w:t>
            </w:r>
          </w:p>
        </w:tc>
        <w:tc>
          <w:tcPr>
            <w:tcW w:w="6491" w:type="dxa"/>
          </w:tcPr>
          <w:p w14:paraId="71A2DCA5" w14:textId="77777777" w:rsidR="00A633AA" w:rsidRPr="00005F0A" w:rsidRDefault="00A633AA" w:rsidP="00A633AA">
            <w:pPr>
              <w:rPr>
                <w:rFonts w:cs="Arial"/>
                <w:szCs w:val="24"/>
              </w:rPr>
            </w:pPr>
          </w:p>
        </w:tc>
      </w:tr>
      <w:tr w:rsidR="00A633AA" w:rsidRPr="00005F0A" w14:paraId="010EAAAB" w14:textId="77777777" w:rsidTr="00D158A9">
        <w:tc>
          <w:tcPr>
            <w:tcW w:w="3245" w:type="dxa"/>
          </w:tcPr>
          <w:p w14:paraId="2B32D981" w14:textId="77777777" w:rsidR="00A633AA" w:rsidRPr="00005F0A" w:rsidRDefault="00B75FE4" w:rsidP="00A633AA">
            <w:pPr>
              <w:rPr>
                <w:rFonts w:cs="Arial"/>
                <w:szCs w:val="24"/>
              </w:rPr>
            </w:pPr>
            <w:r w:rsidRPr="00005F0A">
              <w:rPr>
                <w:rFonts w:cs="Arial"/>
                <w:szCs w:val="24"/>
              </w:rPr>
              <w:t xml:space="preserve">Signature </w:t>
            </w:r>
          </w:p>
          <w:p w14:paraId="76BD7B4E" w14:textId="77777777" w:rsidR="00B75FE4" w:rsidRPr="00005F0A" w:rsidRDefault="00B75FE4" w:rsidP="00A633AA">
            <w:pPr>
              <w:rPr>
                <w:rFonts w:cs="Arial"/>
                <w:szCs w:val="24"/>
              </w:rPr>
            </w:pPr>
          </w:p>
          <w:p w14:paraId="2951DAEA" w14:textId="13992F6F" w:rsidR="00B75FE4" w:rsidRPr="00005F0A" w:rsidRDefault="00B75FE4" w:rsidP="00A633AA">
            <w:pPr>
              <w:rPr>
                <w:rFonts w:cs="Arial"/>
                <w:szCs w:val="24"/>
              </w:rPr>
            </w:pPr>
          </w:p>
        </w:tc>
        <w:tc>
          <w:tcPr>
            <w:tcW w:w="6491" w:type="dxa"/>
          </w:tcPr>
          <w:p w14:paraId="444803E5" w14:textId="77777777" w:rsidR="00A633AA" w:rsidRPr="00005F0A" w:rsidRDefault="00A633AA" w:rsidP="00A633AA">
            <w:pPr>
              <w:rPr>
                <w:rFonts w:cs="Arial"/>
                <w:szCs w:val="24"/>
              </w:rPr>
            </w:pPr>
          </w:p>
          <w:p w14:paraId="19CA4D92" w14:textId="77777777" w:rsidR="00A633AA" w:rsidRPr="00005F0A" w:rsidRDefault="00A633AA" w:rsidP="00A633AA">
            <w:pPr>
              <w:rPr>
                <w:rFonts w:cs="Arial"/>
                <w:szCs w:val="24"/>
              </w:rPr>
            </w:pPr>
          </w:p>
        </w:tc>
      </w:tr>
      <w:tr w:rsidR="00A633AA" w:rsidRPr="00005F0A" w14:paraId="10C7098F" w14:textId="77777777" w:rsidTr="00D158A9">
        <w:tc>
          <w:tcPr>
            <w:tcW w:w="3245" w:type="dxa"/>
          </w:tcPr>
          <w:p w14:paraId="2AB60052" w14:textId="77777777" w:rsidR="00A633AA" w:rsidRPr="00005F0A" w:rsidRDefault="00A633AA" w:rsidP="00A633AA">
            <w:pPr>
              <w:rPr>
                <w:rFonts w:cs="Arial"/>
                <w:szCs w:val="24"/>
              </w:rPr>
            </w:pPr>
            <w:r w:rsidRPr="00005F0A">
              <w:rPr>
                <w:rFonts w:cs="Arial"/>
                <w:szCs w:val="24"/>
              </w:rPr>
              <w:t>Date</w:t>
            </w:r>
          </w:p>
        </w:tc>
        <w:tc>
          <w:tcPr>
            <w:tcW w:w="6491" w:type="dxa"/>
          </w:tcPr>
          <w:p w14:paraId="233704FC" w14:textId="77777777" w:rsidR="00A633AA" w:rsidRPr="00005F0A" w:rsidRDefault="00A633AA" w:rsidP="00A633AA">
            <w:pPr>
              <w:rPr>
                <w:rFonts w:cs="Arial"/>
                <w:szCs w:val="24"/>
              </w:rPr>
            </w:pPr>
          </w:p>
        </w:tc>
      </w:tr>
      <w:tr w:rsidR="00A633AA" w:rsidRPr="00005F0A" w14:paraId="5E161107" w14:textId="77777777" w:rsidTr="00D158A9">
        <w:tc>
          <w:tcPr>
            <w:tcW w:w="9736" w:type="dxa"/>
            <w:gridSpan w:val="2"/>
            <w:shd w:val="clear" w:color="auto" w:fill="BDD6EE" w:themeFill="accent1" w:themeFillTint="66"/>
          </w:tcPr>
          <w:p w14:paraId="3EC67227" w14:textId="17D6CC86" w:rsidR="00A633AA" w:rsidRPr="00005F0A" w:rsidRDefault="00EC1130" w:rsidP="00A633AA">
            <w:pPr>
              <w:rPr>
                <w:rFonts w:cs="Arial"/>
                <w:b/>
                <w:szCs w:val="24"/>
              </w:rPr>
            </w:pPr>
            <w:r w:rsidRPr="00005F0A">
              <w:rPr>
                <w:rFonts w:cs="Arial"/>
                <w:b/>
                <w:szCs w:val="24"/>
              </w:rPr>
              <w:t>Finance Office of Grantee</w:t>
            </w:r>
          </w:p>
        </w:tc>
      </w:tr>
      <w:tr w:rsidR="00A633AA" w:rsidRPr="00005F0A" w14:paraId="341AA6E1" w14:textId="77777777" w:rsidTr="00D158A9">
        <w:tc>
          <w:tcPr>
            <w:tcW w:w="3245" w:type="dxa"/>
          </w:tcPr>
          <w:p w14:paraId="0F982D63" w14:textId="77777777" w:rsidR="00A633AA" w:rsidRPr="00005F0A" w:rsidRDefault="00A633AA" w:rsidP="00A633AA">
            <w:pPr>
              <w:rPr>
                <w:rFonts w:cs="Arial"/>
                <w:szCs w:val="24"/>
              </w:rPr>
            </w:pPr>
            <w:r w:rsidRPr="00005F0A">
              <w:rPr>
                <w:rFonts w:cs="Arial"/>
                <w:szCs w:val="24"/>
              </w:rPr>
              <w:t>Title and Full name</w:t>
            </w:r>
          </w:p>
        </w:tc>
        <w:tc>
          <w:tcPr>
            <w:tcW w:w="6491" w:type="dxa"/>
          </w:tcPr>
          <w:p w14:paraId="5C11DB65" w14:textId="77777777" w:rsidR="00A633AA" w:rsidRPr="00005F0A" w:rsidRDefault="00A633AA" w:rsidP="00A633AA">
            <w:pPr>
              <w:rPr>
                <w:rFonts w:cs="Arial"/>
                <w:szCs w:val="24"/>
              </w:rPr>
            </w:pPr>
          </w:p>
        </w:tc>
      </w:tr>
      <w:tr w:rsidR="00A633AA" w:rsidRPr="00005F0A" w14:paraId="2C9A8F6B" w14:textId="77777777" w:rsidTr="00D158A9">
        <w:tc>
          <w:tcPr>
            <w:tcW w:w="3245" w:type="dxa"/>
          </w:tcPr>
          <w:p w14:paraId="7D80E2DF" w14:textId="77777777" w:rsidR="00A633AA" w:rsidRPr="00005F0A" w:rsidRDefault="00A633AA" w:rsidP="00A633AA">
            <w:pPr>
              <w:rPr>
                <w:rFonts w:cs="Arial"/>
                <w:szCs w:val="24"/>
              </w:rPr>
            </w:pPr>
            <w:r w:rsidRPr="00005F0A">
              <w:rPr>
                <w:rFonts w:cs="Arial"/>
                <w:szCs w:val="24"/>
              </w:rPr>
              <w:t>Position held</w:t>
            </w:r>
          </w:p>
        </w:tc>
        <w:tc>
          <w:tcPr>
            <w:tcW w:w="6491" w:type="dxa"/>
          </w:tcPr>
          <w:p w14:paraId="548C7CBF" w14:textId="77777777" w:rsidR="00A633AA" w:rsidRPr="00005F0A" w:rsidRDefault="00A633AA" w:rsidP="00A633AA">
            <w:pPr>
              <w:rPr>
                <w:rFonts w:cs="Arial"/>
                <w:szCs w:val="24"/>
              </w:rPr>
            </w:pPr>
          </w:p>
        </w:tc>
      </w:tr>
      <w:tr w:rsidR="00A633AA" w:rsidRPr="00005F0A" w14:paraId="349FC14F" w14:textId="77777777" w:rsidTr="00D158A9">
        <w:tc>
          <w:tcPr>
            <w:tcW w:w="3245" w:type="dxa"/>
          </w:tcPr>
          <w:p w14:paraId="407CC227" w14:textId="77777777" w:rsidR="00A633AA" w:rsidRPr="00005F0A" w:rsidRDefault="00A633AA" w:rsidP="00A633AA">
            <w:pPr>
              <w:rPr>
                <w:rFonts w:cs="Arial"/>
                <w:szCs w:val="24"/>
              </w:rPr>
            </w:pPr>
            <w:r w:rsidRPr="00005F0A">
              <w:rPr>
                <w:rFonts w:cs="Arial"/>
                <w:szCs w:val="24"/>
              </w:rPr>
              <w:t>Address</w:t>
            </w:r>
          </w:p>
        </w:tc>
        <w:tc>
          <w:tcPr>
            <w:tcW w:w="6491" w:type="dxa"/>
          </w:tcPr>
          <w:p w14:paraId="0D313A8C" w14:textId="77777777" w:rsidR="00A633AA" w:rsidRPr="00005F0A" w:rsidRDefault="00A633AA" w:rsidP="00A633AA">
            <w:pPr>
              <w:rPr>
                <w:rFonts w:cs="Arial"/>
                <w:szCs w:val="24"/>
              </w:rPr>
            </w:pPr>
          </w:p>
        </w:tc>
      </w:tr>
      <w:tr w:rsidR="00A633AA" w:rsidRPr="00005F0A" w14:paraId="65514010" w14:textId="77777777" w:rsidTr="00D158A9">
        <w:tc>
          <w:tcPr>
            <w:tcW w:w="3245" w:type="dxa"/>
          </w:tcPr>
          <w:p w14:paraId="6FC7D33B" w14:textId="77777777" w:rsidR="00A633AA" w:rsidRPr="00005F0A" w:rsidRDefault="00A633AA" w:rsidP="00A633AA">
            <w:pPr>
              <w:rPr>
                <w:rFonts w:cs="Arial"/>
                <w:szCs w:val="24"/>
              </w:rPr>
            </w:pPr>
            <w:r w:rsidRPr="00005F0A">
              <w:rPr>
                <w:rFonts w:cs="Arial"/>
                <w:szCs w:val="24"/>
              </w:rPr>
              <w:t>Telephone number</w:t>
            </w:r>
          </w:p>
        </w:tc>
        <w:tc>
          <w:tcPr>
            <w:tcW w:w="6491" w:type="dxa"/>
          </w:tcPr>
          <w:p w14:paraId="5FFF6EF9" w14:textId="77777777" w:rsidR="00A633AA" w:rsidRPr="00005F0A" w:rsidRDefault="00A633AA" w:rsidP="00A633AA">
            <w:pPr>
              <w:rPr>
                <w:rFonts w:cs="Arial"/>
                <w:szCs w:val="24"/>
              </w:rPr>
            </w:pPr>
          </w:p>
        </w:tc>
      </w:tr>
      <w:tr w:rsidR="00A633AA" w:rsidRPr="00005F0A" w14:paraId="4575D512" w14:textId="77777777" w:rsidTr="00D158A9">
        <w:tc>
          <w:tcPr>
            <w:tcW w:w="3245" w:type="dxa"/>
          </w:tcPr>
          <w:p w14:paraId="79139E72" w14:textId="77777777" w:rsidR="00A633AA" w:rsidRPr="00005F0A" w:rsidRDefault="00A633AA" w:rsidP="00A633AA">
            <w:pPr>
              <w:rPr>
                <w:rFonts w:cs="Arial"/>
                <w:szCs w:val="24"/>
              </w:rPr>
            </w:pPr>
            <w:r w:rsidRPr="00005F0A">
              <w:rPr>
                <w:rFonts w:cs="Arial"/>
                <w:szCs w:val="24"/>
              </w:rPr>
              <w:t>Signature</w:t>
            </w:r>
          </w:p>
          <w:p w14:paraId="76E9FC44" w14:textId="77777777" w:rsidR="00A633AA" w:rsidRPr="00005F0A" w:rsidRDefault="00A633AA" w:rsidP="00A633AA">
            <w:pPr>
              <w:rPr>
                <w:rFonts w:cs="Arial"/>
                <w:szCs w:val="24"/>
              </w:rPr>
            </w:pPr>
          </w:p>
          <w:p w14:paraId="00B26631" w14:textId="55E61615" w:rsidR="00B75FE4" w:rsidRPr="00005F0A" w:rsidRDefault="00B75FE4" w:rsidP="00A633AA">
            <w:pPr>
              <w:rPr>
                <w:rFonts w:cs="Arial"/>
                <w:szCs w:val="24"/>
              </w:rPr>
            </w:pPr>
          </w:p>
        </w:tc>
        <w:tc>
          <w:tcPr>
            <w:tcW w:w="6491" w:type="dxa"/>
          </w:tcPr>
          <w:p w14:paraId="57071322" w14:textId="77777777" w:rsidR="00A633AA" w:rsidRPr="00005F0A" w:rsidRDefault="00A633AA" w:rsidP="00A633AA">
            <w:pPr>
              <w:rPr>
                <w:rFonts w:cs="Arial"/>
                <w:szCs w:val="24"/>
              </w:rPr>
            </w:pPr>
          </w:p>
        </w:tc>
      </w:tr>
      <w:tr w:rsidR="00A633AA" w:rsidRPr="00005F0A" w14:paraId="453BCFAD" w14:textId="77777777" w:rsidTr="00D158A9">
        <w:tc>
          <w:tcPr>
            <w:tcW w:w="3245" w:type="dxa"/>
          </w:tcPr>
          <w:p w14:paraId="547BF10C" w14:textId="77777777" w:rsidR="00A633AA" w:rsidRPr="00005F0A" w:rsidRDefault="00A633AA" w:rsidP="00A633AA">
            <w:pPr>
              <w:rPr>
                <w:rFonts w:cs="Arial"/>
                <w:szCs w:val="24"/>
              </w:rPr>
            </w:pPr>
            <w:r w:rsidRPr="00005F0A">
              <w:rPr>
                <w:rFonts w:cs="Arial"/>
                <w:szCs w:val="24"/>
              </w:rPr>
              <w:t>Date</w:t>
            </w:r>
          </w:p>
        </w:tc>
        <w:tc>
          <w:tcPr>
            <w:tcW w:w="6491" w:type="dxa"/>
          </w:tcPr>
          <w:p w14:paraId="31DB4D93" w14:textId="77777777" w:rsidR="00A633AA" w:rsidRPr="00005F0A" w:rsidRDefault="00A633AA" w:rsidP="00A633AA">
            <w:pPr>
              <w:rPr>
                <w:rFonts w:cs="Arial"/>
                <w:szCs w:val="24"/>
              </w:rPr>
            </w:pPr>
          </w:p>
        </w:tc>
      </w:tr>
    </w:tbl>
    <w:p w14:paraId="229B006F" w14:textId="77777777" w:rsidR="00A633AA" w:rsidRPr="00005F0A" w:rsidRDefault="00A633AA" w:rsidP="00A633AA">
      <w:pPr>
        <w:rPr>
          <w:rFonts w:cs="Arial"/>
          <w:szCs w:val="24"/>
        </w:rPr>
      </w:pPr>
    </w:p>
    <w:tbl>
      <w:tblPr>
        <w:tblStyle w:val="TableGrid1"/>
        <w:tblW w:w="0" w:type="auto"/>
        <w:tblLook w:val="04A0" w:firstRow="1" w:lastRow="0" w:firstColumn="1" w:lastColumn="0" w:noHBand="0" w:noVBand="1"/>
      </w:tblPr>
      <w:tblGrid>
        <w:gridCol w:w="3256"/>
        <w:gridCol w:w="6480"/>
      </w:tblGrid>
      <w:tr w:rsidR="00A633AA" w:rsidRPr="00005F0A" w14:paraId="1DDBAEBF" w14:textId="77777777" w:rsidTr="00D158A9">
        <w:tc>
          <w:tcPr>
            <w:tcW w:w="9736" w:type="dxa"/>
            <w:gridSpan w:val="2"/>
            <w:shd w:val="clear" w:color="auto" w:fill="BDD6EE" w:themeFill="accent1" w:themeFillTint="66"/>
          </w:tcPr>
          <w:p w14:paraId="2F6C5AF9" w14:textId="7FB5885A"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When NHS</w:t>
            </w:r>
            <w:r w:rsidR="000C35E1" w:rsidRPr="00005F0A">
              <w:rPr>
                <w:rFonts w:cs="Arial"/>
                <w:b/>
                <w:szCs w:val="24"/>
                <w:lang w:eastAsia="en-GB"/>
              </w:rPr>
              <w:t xml:space="preserve"> </w:t>
            </w:r>
            <w:r w:rsidRPr="00005F0A">
              <w:rPr>
                <w:rFonts w:cs="Arial"/>
                <w:b/>
                <w:szCs w:val="24"/>
                <w:lang w:eastAsia="en-GB"/>
              </w:rPr>
              <w:t>Scotland Support Costs are identified, the R&amp;D Officer(s) must sign the following</w:t>
            </w:r>
          </w:p>
          <w:p w14:paraId="6AEAC238"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4B29CE49" w14:textId="1FA5757E" w:rsidR="00A633AA" w:rsidRPr="001717C2" w:rsidRDefault="00A633AA" w:rsidP="00A633AA">
            <w:pPr>
              <w:rPr>
                <w:rFonts w:cs="Arial"/>
                <w:bCs/>
                <w:szCs w:val="24"/>
              </w:rPr>
            </w:pPr>
            <w:r w:rsidRPr="001717C2">
              <w:rPr>
                <w:rFonts w:cs="Arial"/>
                <w:bCs/>
                <w:szCs w:val="24"/>
                <w:lang w:eastAsia="en-GB"/>
              </w:rPr>
              <w:t>This project application has been discussed with me/us (delete as appropriate) and I/we (delete as appropriate) note the NHS</w:t>
            </w:r>
            <w:r w:rsidR="000C35E1" w:rsidRPr="001717C2">
              <w:rPr>
                <w:rFonts w:cs="Arial"/>
                <w:bCs/>
                <w:szCs w:val="24"/>
                <w:lang w:eastAsia="en-GB"/>
              </w:rPr>
              <w:t xml:space="preserve"> </w:t>
            </w:r>
            <w:r w:rsidRPr="001717C2">
              <w:rPr>
                <w:rFonts w:cs="Arial"/>
                <w:bCs/>
                <w:szCs w:val="24"/>
                <w:lang w:eastAsia="en-GB"/>
              </w:rPr>
              <w:t>Scotland Support Costs associated with the application.</w:t>
            </w:r>
          </w:p>
        </w:tc>
      </w:tr>
      <w:tr w:rsidR="00A633AA" w:rsidRPr="00005F0A" w14:paraId="75CF6453" w14:textId="77777777" w:rsidTr="00D158A9">
        <w:tc>
          <w:tcPr>
            <w:tcW w:w="3256" w:type="dxa"/>
          </w:tcPr>
          <w:p w14:paraId="0FCBA244" w14:textId="77777777" w:rsidR="00A633AA" w:rsidRPr="00005F0A" w:rsidRDefault="00A633AA" w:rsidP="00A633AA">
            <w:pPr>
              <w:rPr>
                <w:rFonts w:cs="Arial"/>
                <w:szCs w:val="24"/>
              </w:rPr>
            </w:pPr>
            <w:r w:rsidRPr="00005F0A">
              <w:rPr>
                <w:rFonts w:cs="Arial"/>
                <w:szCs w:val="24"/>
              </w:rPr>
              <w:t>Title and Full name</w:t>
            </w:r>
          </w:p>
        </w:tc>
        <w:tc>
          <w:tcPr>
            <w:tcW w:w="6480" w:type="dxa"/>
          </w:tcPr>
          <w:p w14:paraId="121CCC1E" w14:textId="77777777" w:rsidR="00A633AA" w:rsidRPr="00005F0A" w:rsidRDefault="00A633AA" w:rsidP="00A633AA">
            <w:pPr>
              <w:rPr>
                <w:rFonts w:cs="Arial"/>
                <w:szCs w:val="24"/>
              </w:rPr>
            </w:pPr>
          </w:p>
        </w:tc>
      </w:tr>
      <w:tr w:rsidR="00A633AA" w:rsidRPr="00005F0A" w14:paraId="77EF6EC1" w14:textId="77777777" w:rsidTr="00D158A9">
        <w:tc>
          <w:tcPr>
            <w:tcW w:w="3256" w:type="dxa"/>
          </w:tcPr>
          <w:p w14:paraId="3048C4A8" w14:textId="77777777" w:rsidR="00A633AA" w:rsidRPr="00005F0A" w:rsidRDefault="00A633AA" w:rsidP="00A633AA">
            <w:pPr>
              <w:rPr>
                <w:rFonts w:cs="Arial"/>
                <w:szCs w:val="24"/>
              </w:rPr>
            </w:pPr>
            <w:r w:rsidRPr="00005F0A">
              <w:rPr>
                <w:rFonts w:cs="Arial"/>
                <w:szCs w:val="24"/>
              </w:rPr>
              <w:t>Position(s) held</w:t>
            </w:r>
          </w:p>
        </w:tc>
        <w:tc>
          <w:tcPr>
            <w:tcW w:w="6480" w:type="dxa"/>
          </w:tcPr>
          <w:p w14:paraId="72AD2849" w14:textId="77777777" w:rsidR="00A633AA" w:rsidRPr="00005F0A" w:rsidRDefault="00A633AA" w:rsidP="00A633AA">
            <w:pPr>
              <w:rPr>
                <w:rFonts w:cs="Arial"/>
                <w:szCs w:val="24"/>
              </w:rPr>
            </w:pPr>
          </w:p>
        </w:tc>
      </w:tr>
      <w:tr w:rsidR="00A633AA" w:rsidRPr="00005F0A" w14:paraId="169027E6" w14:textId="77777777" w:rsidTr="00D158A9">
        <w:tc>
          <w:tcPr>
            <w:tcW w:w="3256" w:type="dxa"/>
          </w:tcPr>
          <w:p w14:paraId="3778D43B" w14:textId="77777777" w:rsidR="00A633AA" w:rsidRPr="00005F0A" w:rsidRDefault="00A633AA" w:rsidP="00A633AA">
            <w:pPr>
              <w:rPr>
                <w:rFonts w:cs="Arial"/>
                <w:szCs w:val="24"/>
              </w:rPr>
            </w:pPr>
            <w:r w:rsidRPr="00005F0A">
              <w:rPr>
                <w:rFonts w:cs="Arial"/>
                <w:szCs w:val="24"/>
              </w:rPr>
              <w:t>Address</w:t>
            </w:r>
          </w:p>
        </w:tc>
        <w:tc>
          <w:tcPr>
            <w:tcW w:w="6480" w:type="dxa"/>
          </w:tcPr>
          <w:p w14:paraId="3172A77D" w14:textId="77777777" w:rsidR="00A633AA" w:rsidRPr="00005F0A" w:rsidRDefault="00A633AA" w:rsidP="00A633AA">
            <w:pPr>
              <w:rPr>
                <w:rFonts w:cs="Arial"/>
                <w:szCs w:val="24"/>
              </w:rPr>
            </w:pPr>
          </w:p>
        </w:tc>
      </w:tr>
      <w:tr w:rsidR="00A633AA" w:rsidRPr="00005F0A" w14:paraId="3E0EAAF4" w14:textId="77777777" w:rsidTr="00D158A9">
        <w:tc>
          <w:tcPr>
            <w:tcW w:w="3256" w:type="dxa"/>
          </w:tcPr>
          <w:p w14:paraId="335772F4" w14:textId="77777777" w:rsidR="00A633AA" w:rsidRPr="00005F0A" w:rsidRDefault="00A633AA" w:rsidP="00A633AA">
            <w:pPr>
              <w:rPr>
                <w:rFonts w:cs="Arial"/>
                <w:szCs w:val="24"/>
              </w:rPr>
            </w:pPr>
            <w:r w:rsidRPr="00005F0A">
              <w:rPr>
                <w:rFonts w:cs="Arial"/>
                <w:szCs w:val="24"/>
              </w:rPr>
              <w:t>Telephone number</w:t>
            </w:r>
          </w:p>
        </w:tc>
        <w:tc>
          <w:tcPr>
            <w:tcW w:w="6480" w:type="dxa"/>
          </w:tcPr>
          <w:p w14:paraId="3CE1D0A9" w14:textId="77777777" w:rsidR="00A633AA" w:rsidRPr="00005F0A" w:rsidRDefault="00A633AA" w:rsidP="00A633AA">
            <w:pPr>
              <w:rPr>
                <w:rFonts w:cs="Arial"/>
                <w:szCs w:val="24"/>
              </w:rPr>
            </w:pPr>
          </w:p>
        </w:tc>
      </w:tr>
      <w:tr w:rsidR="00A633AA" w:rsidRPr="00005F0A" w14:paraId="4CB2AAA6" w14:textId="77777777" w:rsidTr="00D158A9">
        <w:tc>
          <w:tcPr>
            <w:tcW w:w="3256" w:type="dxa"/>
          </w:tcPr>
          <w:p w14:paraId="53C11806" w14:textId="77777777" w:rsidR="00A633AA" w:rsidRPr="00005F0A" w:rsidRDefault="00A633AA" w:rsidP="00A633AA">
            <w:pPr>
              <w:rPr>
                <w:rFonts w:cs="Arial"/>
                <w:szCs w:val="24"/>
              </w:rPr>
            </w:pPr>
            <w:r w:rsidRPr="00005F0A">
              <w:rPr>
                <w:rFonts w:cs="Arial"/>
                <w:szCs w:val="24"/>
              </w:rPr>
              <w:t>Signature(s)</w:t>
            </w:r>
          </w:p>
          <w:p w14:paraId="208824A8" w14:textId="77777777" w:rsidR="00A633AA" w:rsidRPr="00005F0A" w:rsidRDefault="00A633AA" w:rsidP="00A633AA">
            <w:pPr>
              <w:rPr>
                <w:rFonts w:cs="Arial"/>
                <w:szCs w:val="24"/>
              </w:rPr>
            </w:pPr>
          </w:p>
          <w:p w14:paraId="31C37FAA" w14:textId="0641ACA0" w:rsidR="00B75FE4" w:rsidRPr="00005F0A" w:rsidRDefault="00B75FE4" w:rsidP="00A633AA">
            <w:pPr>
              <w:rPr>
                <w:rFonts w:cs="Arial"/>
                <w:szCs w:val="24"/>
              </w:rPr>
            </w:pPr>
          </w:p>
        </w:tc>
        <w:tc>
          <w:tcPr>
            <w:tcW w:w="6480" w:type="dxa"/>
          </w:tcPr>
          <w:p w14:paraId="34055C4C" w14:textId="77777777" w:rsidR="00A633AA" w:rsidRPr="00005F0A" w:rsidRDefault="00A633AA" w:rsidP="00A633AA">
            <w:pPr>
              <w:rPr>
                <w:rFonts w:cs="Arial"/>
                <w:szCs w:val="24"/>
              </w:rPr>
            </w:pPr>
          </w:p>
        </w:tc>
      </w:tr>
      <w:tr w:rsidR="00A633AA" w:rsidRPr="00005F0A" w14:paraId="2C9A662B" w14:textId="77777777" w:rsidTr="00D158A9">
        <w:tc>
          <w:tcPr>
            <w:tcW w:w="3256" w:type="dxa"/>
          </w:tcPr>
          <w:p w14:paraId="7D497060" w14:textId="77777777" w:rsidR="00A633AA" w:rsidRPr="00005F0A" w:rsidRDefault="00A633AA" w:rsidP="00A633AA">
            <w:pPr>
              <w:rPr>
                <w:rFonts w:cs="Arial"/>
                <w:szCs w:val="24"/>
              </w:rPr>
            </w:pPr>
            <w:r w:rsidRPr="00005F0A">
              <w:rPr>
                <w:rFonts w:cs="Arial"/>
                <w:szCs w:val="24"/>
              </w:rPr>
              <w:t>Date</w:t>
            </w:r>
          </w:p>
        </w:tc>
        <w:tc>
          <w:tcPr>
            <w:tcW w:w="6480" w:type="dxa"/>
          </w:tcPr>
          <w:p w14:paraId="05691D6C" w14:textId="77777777" w:rsidR="00A633AA" w:rsidRPr="00005F0A" w:rsidRDefault="00A633AA" w:rsidP="00A633AA">
            <w:pPr>
              <w:rPr>
                <w:rFonts w:cs="Arial"/>
                <w:szCs w:val="24"/>
              </w:rPr>
            </w:pPr>
          </w:p>
        </w:tc>
      </w:tr>
    </w:tbl>
    <w:p w14:paraId="1A2F5D0C" w14:textId="3AAD3386" w:rsidR="001717C2" w:rsidRPr="00005F0A" w:rsidRDefault="001717C2" w:rsidP="001717C2">
      <w:pPr>
        <w:rPr>
          <w:rFonts w:cs="Arial"/>
          <w:i/>
          <w:szCs w:val="24"/>
        </w:rPr>
      </w:pPr>
      <w:r w:rsidRPr="00005F0A">
        <w:rPr>
          <w:rFonts w:cs="Arial"/>
          <w:i/>
          <w:szCs w:val="24"/>
        </w:rPr>
        <w:t xml:space="preserve">Add details for more </w:t>
      </w:r>
      <w:r>
        <w:rPr>
          <w:rFonts w:cs="Arial"/>
          <w:i/>
          <w:szCs w:val="24"/>
        </w:rPr>
        <w:t>R&amp;D Officers</w:t>
      </w:r>
      <w:r w:rsidRPr="00005F0A">
        <w:rPr>
          <w:rFonts w:cs="Arial"/>
          <w:i/>
          <w:szCs w:val="24"/>
        </w:rPr>
        <w:t xml:space="preserve"> as needed.</w:t>
      </w:r>
    </w:p>
    <w:p w14:paraId="17190DF3" w14:textId="578BFB63" w:rsidR="00AB21B5" w:rsidRPr="00005F0A" w:rsidRDefault="00AB21B5" w:rsidP="00AB21B5">
      <w:pPr>
        <w:spacing w:after="200" w:line="276" w:lineRule="auto"/>
        <w:rPr>
          <w:rFonts w:eastAsia="Calibri" w:cs="Arial"/>
          <w:i/>
          <w:szCs w:val="24"/>
        </w:rPr>
      </w:pPr>
    </w:p>
    <w:tbl>
      <w:tblPr>
        <w:tblStyle w:val="TableGrid"/>
        <w:tblW w:w="9634" w:type="dxa"/>
        <w:tblLook w:val="04A0" w:firstRow="1" w:lastRow="0" w:firstColumn="1" w:lastColumn="0" w:noHBand="0" w:noVBand="1"/>
      </w:tblPr>
      <w:tblGrid>
        <w:gridCol w:w="9634"/>
      </w:tblGrid>
      <w:tr w:rsidR="00AB21B5" w:rsidRPr="00005F0A" w14:paraId="7542BD8D"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5B9BD5" w:themeFill="accent1"/>
          </w:tcPr>
          <w:p w14:paraId="00EBE87D" w14:textId="291E99E6" w:rsidR="00AB21B5" w:rsidRPr="00005F0A" w:rsidRDefault="00EB3A27" w:rsidP="00561568">
            <w:pPr>
              <w:outlineLvl w:val="0"/>
              <w:rPr>
                <w:rFonts w:cs="Arial"/>
                <w:b/>
                <w:kern w:val="24"/>
                <w:szCs w:val="24"/>
              </w:rPr>
            </w:pPr>
            <w:bookmarkStart w:id="28" w:name="_Toc129600206"/>
            <w:r>
              <w:rPr>
                <w:rFonts w:cs="Arial"/>
                <w:b/>
                <w:kern w:val="24"/>
                <w:szCs w:val="24"/>
              </w:rPr>
              <w:t>Section 8</w:t>
            </w:r>
            <w:r w:rsidR="00AB21B5" w:rsidRPr="00005F0A">
              <w:rPr>
                <w:rFonts w:cs="Arial"/>
                <w:b/>
                <w:kern w:val="24"/>
                <w:szCs w:val="24"/>
              </w:rPr>
              <w:t xml:space="preserve"> Research Proposal</w:t>
            </w:r>
            <w:bookmarkEnd w:id="28"/>
          </w:p>
        </w:tc>
      </w:tr>
      <w:tr w:rsidR="00AB21B5" w:rsidRPr="00005F0A" w14:paraId="0679CB43"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DEFEA" w14:textId="16B2D1AB" w:rsidR="0043433D" w:rsidRPr="00005F0A" w:rsidRDefault="00EB3A27" w:rsidP="00005F0A">
            <w:pPr>
              <w:rPr>
                <w:rFonts w:cs="Arial"/>
                <w:b/>
                <w:szCs w:val="24"/>
              </w:rPr>
            </w:pPr>
            <w:r>
              <w:rPr>
                <w:rFonts w:eastAsia="Calibri" w:cs="Arial"/>
                <w:b/>
                <w:szCs w:val="24"/>
              </w:rPr>
              <w:t>8</w:t>
            </w:r>
            <w:r w:rsidR="00561568" w:rsidRPr="00005F0A">
              <w:rPr>
                <w:rFonts w:eastAsia="Calibri" w:cs="Arial"/>
                <w:b/>
                <w:szCs w:val="24"/>
              </w:rPr>
              <w:t>.1 Overview of Programme</w:t>
            </w:r>
            <w:r w:rsidR="003B7D84" w:rsidRPr="00005F0A">
              <w:rPr>
                <w:rFonts w:eastAsia="Calibri" w:cs="Arial"/>
                <w:b/>
                <w:szCs w:val="24"/>
              </w:rPr>
              <w:t xml:space="preserve"> (maximum 800</w:t>
            </w:r>
            <w:r w:rsidR="00561568" w:rsidRPr="00005F0A">
              <w:rPr>
                <w:rFonts w:eastAsia="Calibri" w:cs="Arial"/>
                <w:b/>
                <w:szCs w:val="24"/>
              </w:rPr>
              <w:t xml:space="preserve"> words)</w:t>
            </w:r>
          </w:p>
        </w:tc>
      </w:tr>
      <w:tr w:rsidR="00561568" w:rsidRPr="00005F0A" w14:paraId="40C990E1" w14:textId="77777777" w:rsidTr="00561568">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BDFABF" w14:textId="686F76DF" w:rsidR="00005F0A" w:rsidRPr="00005F0A" w:rsidRDefault="00005F0A" w:rsidP="00005F0A">
            <w:pPr>
              <w:rPr>
                <w:rFonts w:cs="Arial"/>
                <w:bCs/>
                <w:i/>
                <w:szCs w:val="24"/>
              </w:rPr>
            </w:pPr>
            <w:r w:rsidRPr="00005F0A">
              <w:rPr>
                <w:rFonts w:cs="Arial"/>
                <w:i/>
                <w:szCs w:val="24"/>
              </w:rPr>
              <w:t>Provide an overview of the programme including background, aims, research plan, the team and research environment/setting, and the outcomes and impact (with reference to the research call).</w:t>
            </w:r>
            <w:r w:rsidR="001717C2">
              <w:rPr>
                <w:rFonts w:cs="Arial"/>
                <w:i/>
                <w:szCs w:val="24"/>
              </w:rPr>
              <w:t xml:space="preserve"> </w:t>
            </w:r>
            <w:r w:rsidRPr="00005F0A">
              <w:rPr>
                <w:rFonts w:cs="Arial"/>
                <w:i/>
                <w:szCs w:val="24"/>
              </w:rPr>
              <w:t>Include an e</w:t>
            </w:r>
            <w:r w:rsidRPr="00005F0A">
              <w:rPr>
                <w:rFonts w:cs="Arial"/>
                <w:bCs/>
                <w:i/>
                <w:szCs w:val="24"/>
              </w:rPr>
              <w:t xml:space="preserve">xplanation of </w:t>
            </w:r>
            <w:r w:rsidRPr="00005F0A">
              <w:rPr>
                <w:rFonts w:eastAsia="Calibri" w:cs="Arial"/>
                <w:i/>
                <w:szCs w:val="24"/>
              </w:rPr>
              <w:t>the added value of a coherent programme of inter-related projects compared with projects conducted in isolation</w:t>
            </w:r>
            <w:r w:rsidR="001717C2">
              <w:rPr>
                <w:rFonts w:eastAsia="Calibri" w:cs="Arial"/>
                <w:i/>
                <w:szCs w:val="24"/>
              </w:rPr>
              <w:t>.</w:t>
            </w:r>
            <w:r w:rsidR="00651C8F">
              <w:rPr>
                <w:rFonts w:eastAsia="Calibri" w:cs="Arial"/>
                <w:i/>
                <w:szCs w:val="24"/>
              </w:rPr>
              <w:t xml:space="preserve"> </w:t>
            </w:r>
            <w:r w:rsidRPr="00005F0A">
              <w:rPr>
                <w:rFonts w:cs="Arial"/>
                <w:i/>
                <w:szCs w:val="24"/>
              </w:rPr>
              <w:t>A schematic of the research plan can be provided.</w:t>
            </w:r>
            <w:r w:rsidRPr="00005F0A">
              <w:rPr>
                <w:rFonts w:cs="Arial"/>
                <w:bCs/>
                <w:i/>
                <w:szCs w:val="24"/>
              </w:rPr>
              <w:t xml:space="preserve">  </w:t>
            </w:r>
          </w:p>
          <w:p w14:paraId="0CF78048" w14:textId="5DFAAA50" w:rsidR="00561568" w:rsidRDefault="00561568" w:rsidP="0043433D">
            <w:pPr>
              <w:rPr>
                <w:rFonts w:cs="Arial"/>
                <w:b/>
                <w:szCs w:val="24"/>
              </w:rPr>
            </w:pPr>
          </w:p>
          <w:p w14:paraId="7464B2C0" w14:textId="77777777" w:rsidR="00B63643" w:rsidRDefault="00B63643" w:rsidP="0043433D">
            <w:pPr>
              <w:rPr>
                <w:rFonts w:cs="Arial"/>
                <w:b/>
                <w:szCs w:val="24"/>
              </w:rPr>
            </w:pPr>
          </w:p>
          <w:p w14:paraId="22E26444" w14:textId="62D6037F" w:rsidR="00B63643" w:rsidRPr="00005F0A" w:rsidRDefault="00A06343" w:rsidP="0043433D">
            <w:pPr>
              <w:rPr>
                <w:rFonts w:cs="Arial"/>
                <w:b/>
                <w:szCs w:val="24"/>
              </w:rPr>
            </w:pPr>
            <w:r>
              <w:rPr>
                <w:rFonts w:eastAsia="Calibri" w:cs="Arial"/>
                <w:i/>
                <w:szCs w:val="24"/>
                <w:highlight w:val="yellow"/>
              </w:rPr>
              <w:t>[</w:t>
            </w:r>
            <w:r w:rsidR="00B63643" w:rsidRPr="00B63643">
              <w:rPr>
                <w:rFonts w:eastAsia="Calibri" w:cs="Arial"/>
                <w:i/>
                <w:szCs w:val="24"/>
                <w:highlight w:val="yellow"/>
              </w:rPr>
              <w:t>Please insert number of words</w:t>
            </w:r>
            <w:r w:rsidR="00B63643">
              <w:rPr>
                <w:rFonts w:eastAsia="Calibri" w:cs="Arial"/>
                <w:i/>
                <w:szCs w:val="24"/>
              </w:rPr>
              <w:t>]</w:t>
            </w:r>
          </w:p>
          <w:p w14:paraId="7AEBBD49" w14:textId="5561333D" w:rsidR="00561568" w:rsidRPr="00005F0A" w:rsidRDefault="00561568" w:rsidP="0043433D">
            <w:pPr>
              <w:rPr>
                <w:rFonts w:cs="Arial"/>
                <w:b/>
                <w:szCs w:val="24"/>
              </w:rPr>
            </w:pPr>
          </w:p>
        </w:tc>
      </w:tr>
      <w:tr w:rsidR="00AB21B5" w:rsidRPr="00005F0A" w14:paraId="55363E15" w14:textId="77777777" w:rsidTr="00561568">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7ADB28" w14:textId="0D5A503C" w:rsidR="00AB21B5" w:rsidRPr="00005F0A" w:rsidRDefault="00EB3A27" w:rsidP="00005F0A">
            <w:pPr>
              <w:spacing w:line="240" w:lineRule="atLeast"/>
              <w:jc w:val="both"/>
              <w:rPr>
                <w:rFonts w:cs="Arial"/>
                <w:b/>
                <w:bCs/>
                <w:szCs w:val="24"/>
              </w:rPr>
            </w:pPr>
            <w:r>
              <w:rPr>
                <w:rFonts w:cs="Arial"/>
                <w:b/>
                <w:bCs/>
                <w:szCs w:val="24"/>
              </w:rPr>
              <w:t>8</w:t>
            </w:r>
            <w:r w:rsidR="0043433D" w:rsidRPr="00005F0A">
              <w:rPr>
                <w:rFonts w:cs="Arial"/>
                <w:b/>
                <w:bCs/>
                <w:szCs w:val="24"/>
              </w:rPr>
              <w:t xml:space="preserve">.2 </w:t>
            </w:r>
            <w:r w:rsidR="00561568" w:rsidRPr="00005F0A">
              <w:rPr>
                <w:rFonts w:cs="Arial"/>
                <w:b/>
                <w:bCs/>
                <w:szCs w:val="24"/>
              </w:rPr>
              <w:t>Background</w:t>
            </w:r>
            <w:r w:rsidR="003B7D84" w:rsidRPr="00005F0A">
              <w:rPr>
                <w:rFonts w:cs="Arial"/>
                <w:b/>
                <w:bCs/>
                <w:szCs w:val="24"/>
              </w:rPr>
              <w:t xml:space="preserve"> (maximum 1000 words)</w:t>
            </w:r>
          </w:p>
        </w:tc>
      </w:tr>
      <w:tr w:rsidR="00561568" w:rsidRPr="00005F0A" w14:paraId="33E61491" w14:textId="77777777" w:rsidTr="00561568">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38FF25" w14:textId="77777777" w:rsidR="00561568" w:rsidRPr="00005F0A" w:rsidRDefault="00561568" w:rsidP="0043433D">
            <w:pPr>
              <w:spacing w:line="240" w:lineRule="atLeast"/>
              <w:jc w:val="both"/>
              <w:rPr>
                <w:rFonts w:cs="Arial"/>
                <w:b/>
                <w:bCs/>
                <w:szCs w:val="24"/>
              </w:rPr>
            </w:pPr>
          </w:p>
          <w:p w14:paraId="27C6ACAA" w14:textId="77777777" w:rsidR="00005F0A" w:rsidRPr="00005F0A" w:rsidRDefault="00005F0A" w:rsidP="00005F0A">
            <w:pPr>
              <w:spacing w:line="240" w:lineRule="atLeast"/>
              <w:jc w:val="both"/>
              <w:rPr>
                <w:rFonts w:cs="Arial"/>
                <w:bCs/>
                <w:i/>
                <w:szCs w:val="24"/>
              </w:rPr>
            </w:pPr>
            <w:r w:rsidRPr="00005F0A">
              <w:rPr>
                <w:rFonts w:cs="Arial"/>
                <w:bCs/>
                <w:i/>
                <w:szCs w:val="24"/>
              </w:rPr>
              <w:t xml:space="preserve">Describe the background to the proposed research including </w:t>
            </w:r>
          </w:p>
          <w:p w14:paraId="0BDACF9A" w14:textId="52CB1EFB" w:rsidR="00005F0A" w:rsidRPr="00005F0A" w:rsidRDefault="00005F0A" w:rsidP="00005F0A">
            <w:pPr>
              <w:pStyle w:val="ListParagraph"/>
              <w:numPr>
                <w:ilvl w:val="0"/>
                <w:numId w:val="10"/>
              </w:numPr>
              <w:spacing w:line="240" w:lineRule="atLeast"/>
              <w:jc w:val="both"/>
              <w:rPr>
                <w:rFonts w:cs="Arial"/>
                <w:bCs/>
                <w:i/>
                <w:szCs w:val="24"/>
              </w:rPr>
            </w:pPr>
            <w:r w:rsidRPr="00005F0A">
              <w:rPr>
                <w:rFonts w:cs="Arial"/>
                <w:bCs/>
                <w:i/>
                <w:szCs w:val="24"/>
              </w:rPr>
              <w:t xml:space="preserve">the context </w:t>
            </w:r>
          </w:p>
          <w:p w14:paraId="645AF241" w14:textId="77777777" w:rsidR="00005F0A" w:rsidRPr="00005F0A" w:rsidRDefault="00005F0A" w:rsidP="00005F0A">
            <w:pPr>
              <w:pStyle w:val="ListParagraph"/>
              <w:numPr>
                <w:ilvl w:val="0"/>
                <w:numId w:val="10"/>
              </w:numPr>
              <w:spacing w:line="240" w:lineRule="atLeast"/>
              <w:jc w:val="both"/>
              <w:rPr>
                <w:rFonts w:cs="Arial"/>
                <w:bCs/>
                <w:i/>
                <w:szCs w:val="24"/>
              </w:rPr>
            </w:pPr>
            <w:r w:rsidRPr="00005F0A">
              <w:rPr>
                <w:rFonts w:eastAsia="Arial Unicode MS" w:cs="Arial"/>
                <w:i/>
                <w:szCs w:val="24"/>
              </w:rPr>
              <w:t>the need for the research that will be addressed by the proposed programme</w:t>
            </w:r>
          </w:p>
          <w:p w14:paraId="100C8102" w14:textId="77777777" w:rsidR="00005F0A" w:rsidRPr="00005F0A" w:rsidRDefault="00005F0A" w:rsidP="00005F0A">
            <w:pPr>
              <w:pStyle w:val="ListParagraph"/>
              <w:numPr>
                <w:ilvl w:val="0"/>
                <w:numId w:val="10"/>
              </w:numPr>
              <w:spacing w:line="240" w:lineRule="atLeast"/>
              <w:jc w:val="both"/>
              <w:rPr>
                <w:rFonts w:cs="Arial"/>
                <w:bCs/>
                <w:i/>
                <w:szCs w:val="24"/>
              </w:rPr>
            </w:pPr>
            <w:r w:rsidRPr="00005F0A">
              <w:rPr>
                <w:rFonts w:eastAsia="Arial Unicode MS" w:cs="Arial"/>
                <w:i/>
                <w:szCs w:val="24"/>
              </w:rPr>
              <w:t>the value, importance, and potential impact of the research for patients, the public, the Scottish Government, NHS and/or wider health system in Scotland</w:t>
            </w:r>
          </w:p>
          <w:p w14:paraId="4ABDD197" w14:textId="77777777" w:rsidR="00005F0A" w:rsidRPr="00005F0A" w:rsidRDefault="00005F0A" w:rsidP="00005F0A">
            <w:pPr>
              <w:pStyle w:val="ListParagraph"/>
              <w:numPr>
                <w:ilvl w:val="0"/>
                <w:numId w:val="10"/>
              </w:numPr>
              <w:spacing w:line="240" w:lineRule="atLeast"/>
              <w:jc w:val="both"/>
              <w:rPr>
                <w:rFonts w:cs="Arial"/>
                <w:bCs/>
                <w:i/>
                <w:szCs w:val="24"/>
              </w:rPr>
            </w:pPr>
            <w:r w:rsidRPr="00005F0A">
              <w:rPr>
                <w:rFonts w:eastAsia="Arial Unicode MS" w:cs="Arial"/>
                <w:i/>
                <w:szCs w:val="24"/>
              </w:rPr>
              <w:t>the involvement of patients, public and/or other stakeholders in the development of the application</w:t>
            </w:r>
            <w:r w:rsidRPr="00005F0A">
              <w:rPr>
                <w:rFonts w:cs="Arial"/>
                <w:bCs/>
                <w:i/>
                <w:szCs w:val="24"/>
              </w:rPr>
              <w:t xml:space="preserve"> </w:t>
            </w:r>
          </w:p>
          <w:p w14:paraId="6F1E599B" w14:textId="5570639E" w:rsidR="00005F0A" w:rsidRPr="00005F0A" w:rsidRDefault="00005F0A" w:rsidP="00005F0A">
            <w:pPr>
              <w:pStyle w:val="ListParagraph"/>
              <w:numPr>
                <w:ilvl w:val="0"/>
                <w:numId w:val="10"/>
              </w:numPr>
              <w:spacing w:line="240" w:lineRule="atLeast"/>
              <w:jc w:val="both"/>
              <w:rPr>
                <w:rFonts w:cs="Arial"/>
                <w:bCs/>
                <w:i/>
                <w:szCs w:val="24"/>
              </w:rPr>
            </w:pPr>
            <w:r w:rsidRPr="00005F0A">
              <w:rPr>
                <w:rFonts w:cs="Arial"/>
                <w:bCs/>
                <w:i/>
                <w:szCs w:val="24"/>
              </w:rPr>
              <w:t>the relevant literature</w:t>
            </w:r>
            <w:r w:rsidRPr="00005F0A">
              <w:rPr>
                <w:rFonts w:eastAsia="Arial Unicode MS" w:cs="Arial"/>
                <w:i/>
                <w:szCs w:val="24"/>
              </w:rPr>
              <w:t xml:space="preserve"> and supporting research already conducted by the team (</w:t>
            </w:r>
            <w:r w:rsidRPr="00005F0A">
              <w:rPr>
                <w:rFonts w:eastAsia="Calibri" w:cs="Arial"/>
                <w:i/>
                <w:szCs w:val="24"/>
              </w:rPr>
              <w:t>References should be provided for the whole portfolio application in Annex A)</w:t>
            </w:r>
          </w:p>
          <w:p w14:paraId="19A997AD" w14:textId="77777777" w:rsidR="00561568" w:rsidRPr="00005F0A" w:rsidRDefault="00561568" w:rsidP="0043433D">
            <w:pPr>
              <w:spacing w:line="240" w:lineRule="atLeast"/>
              <w:jc w:val="both"/>
              <w:rPr>
                <w:rFonts w:cs="Arial"/>
                <w:b/>
                <w:bCs/>
                <w:szCs w:val="24"/>
              </w:rPr>
            </w:pPr>
          </w:p>
          <w:p w14:paraId="3C18FD7E" w14:textId="77777777" w:rsidR="00561568" w:rsidRPr="00005F0A" w:rsidRDefault="00561568" w:rsidP="0043433D">
            <w:pPr>
              <w:spacing w:line="240" w:lineRule="atLeast"/>
              <w:jc w:val="both"/>
              <w:rPr>
                <w:rFonts w:cs="Arial"/>
                <w:b/>
                <w:bCs/>
                <w:szCs w:val="24"/>
              </w:rPr>
            </w:pPr>
          </w:p>
          <w:p w14:paraId="6FFB8D33" w14:textId="77777777" w:rsidR="00561568" w:rsidRPr="00005F0A" w:rsidRDefault="00561568" w:rsidP="0043433D">
            <w:pPr>
              <w:spacing w:line="240" w:lineRule="atLeast"/>
              <w:jc w:val="both"/>
              <w:rPr>
                <w:rFonts w:cs="Arial"/>
                <w:b/>
                <w:bCs/>
                <w:szCs w:val="24"/>
              </w:rPr>
            </w:pPr>
          </w:p>
          <w:p w14:paraId="2249028D" w14:textId="77777777" w:rsidR="00561568" w:rsidRPr="00005F0A" w:rsidRDefault="00561568" w:rsidP="0043433D">
            <w:pPr>
              <w:spacing w:line="240" w:lineRule="atLeast"/>
              <w:jc w:val="both"/>
              <w:rPr>
                <w:rFonts w:cs="Arial"/>
                <w:b/>
                <w:bCs/>
                <w:szCs w:val="24"/>
              </w:rPr>
            </w:pPr>
          </w:p>
          <w:p w14:paraId="4A8242C7" w14:textId="77777777" w:rsidR="00561568" w:rsidRPr="00005F0A" w:rsidRDefault="00561568" w:rsidP="0043433D">
            <w:pPr>
              <w:spacing w:line="240" w:lineRule="atLeast"/>
              <w:jc w:val="both"/>
              <w:rPr>
                <w:rFonts w:cs="Arial"/>
                <w:b/>
                <w:bCs/>
                <w:szCs w:val="24"/>
              </w:rPr>
            </w:pPr>
          </w:p>
          <w:p w14:paraId="5B92BF73" w14:textId="5E3A223B" w:rsidR="00561568" w:rsidRP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74A68916" w14:textId="1FE2D1AE" w:rsidR="00561568" w:rsidRPr="00005F0A" w:rsidRDefault="00561568" w:rsidP="0043433D">
            <w:pPr>
              <w:spacing w:line="240" w:lineRule="atLeast"/>
              <w:jc w:val="both"/>
              <w:rPr>
                <w:rFonts w:cs="Arial"/>
                <w:b/>
                <w:bCs/>
                <w:szCs w:val="24"/>
              </w:rPr>
            </w:pPr>
          </w:p>
        </w:tc>
      </w:tr>
      <w:tr w:rsidR="00AB21B5" w:rsidRPr="00005F0A" w14:paraId="0F0BD8BC"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FEFB6" w14:textId="0D136E35" w:rsidR="00AB21B5" w:rsidRPr="00005F0A" w:rsidRDefault="00EB3A27" w:rsidP="0043433D">
            <w:pPr>
              <w:spacing w:line="240" w:lineRule="atLeast"/>
              <w:rPr>
                <w:rFonts w:cs="Arial"/>
                <w:b/>
                <w:bCs/>
                <w:szCs w:val="24"/>
              </w:rPr>
            </w:pPr>
            <w:r>
              <w:rPr>
                <w:rFonts w:cs="Arial"/>
                <w:b/>
                <w:bCs/>
                <w:szCs w:val="24"/>
              </w:rPr>
              <w:t>8</w:t>
            </w:r>
            <w:r w:rsidR="0043433D" w:rsidRPr="00005F0A">
              <w:rPr>
                <w:rFonts w:cs="Arial"/>
                <w:b/>
                <w:bCs/>
                <w:szCs w:val="24"/>
              </w:rPr>
              <w:t xml:space="preserve">.3 </w:t>
            </w:r>
            <w:r w:rsidR="00AB21B5" w:rsidRPr="00005F0A">
              <w:rPr>
                <w:rFonts w:cs="Arial"/>
                <w:b/>
                <w:bCs/>
                <w:szCs w:val="24"/>
              </w:rPr>
              <w:t>Resear</w:t>
            </w:r>
            <w:r w:rsidR="001E5808" w:rsidRPr="00005F0A">
              <w:rPr>
                <w:rFonts w:cs="Arial"/>
                <w:b/>
                <w:bCs/>
                <w:szCs w:val="24"/>
              </w:rPr>
              <w:t xml:space="preserve">ch </w:t>
            </w:r>
            <w:r w:rsidR="0043433D" w:rsidRPr="00005F0A">
              <w:rPr>
                <w:rFonts w:cs="Arial"/>
                <w:b/>
                <w:bCs/>
                <w:szCs w:val="24"/>
              </w:rPr>
              <w:t xml:space="preserve">Aims and </w:t>
            </w:r>
            <w:r w:rsidR="001E5808" w:rsidRPr="00005F0A">
              <w:rPr>
                <w:rFonts w:cs="Arial"/>
                <w:b/>
                <w:bCs/>
                <w:szCs w:val="24"/>
              </w:rPr>
              <w:t xml:space="preserve">Questions </w:t>
            </w:r>
            <w:r w:rsidR="0043433D" w:rsidRPr="00005F0A">
              <w:rPr>
                <w:rFonts w:cs="Arial"/>
                <w:b/>
                <w:bCs/>
                <w:szCs w:val="24"/>
              </w:rPr>
              <w:t>that will be addressed</w:t>
            </w:r>
            <w:r w:rsidR="003B7D84" w:rsidRPr="00005F0A">
              <w:rPr>
                <w:rFonts w:cs="Arial"/>
                <w:b/>
                <w:bCs/>
                <w:szCs w:val="24"/>
              </w:rPr>
              <w:t xml:space="preserve"> (maximum 200 words)</w:t>
            </w:r>
          </w:p>
        </w:tc>
      </w:tr>
      <w:tr w:rsidR="00AB21B5" w:rsidRPr="00005F0A" w14:paraId="6D8E5490"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865FF0" w14:textId="1DED7B54" w:rsidR="00AB21B5" w:rsidRPr="00005F0A" w:rsidRDefault="00005F0A" w:rsidP="00AB21B5">
            <w:pPr>
              <w:spacing w:after="200" w:line="276" w:lineRule="auto"/>
              <w:rPr>
                <w:rFonts w:eastAsia="Calibri" w:cs="Arial"/>
                <w:b/>
                <w:szCs w:val="24"/>
              </w:rPr>
            </w:pPr>
            <w:r w:rsidRPr="00005F0A">
              <w:rPr>
                <w:rFonts w:cs="Arial"/>
                <w:bCs/>
                <w:i/>
                <w:szCs w:val="24"/>
              </w:rPr>
              <w:t>Describe the overarching aims of the programme.</w:t>
            </w:r>
            <w:r w:rsidR="00157787">
              <w:rPr>
                <w:rFonts w:cs="Arial"/>
                <w:bCs/>
                <w:i/>
                <w:szCs w:val="24"/>
              </w:rPr>
              <w:t xml:space="preserve"> </w:t>
            </w:r>
            <w:r w:rsidRPr="00005F0A">
              <w:rPr>
                <w:rFonts w:cs="Arial"/>
                <w:bCs/>
                <w:i/>
                <w:szCs w:val="24"/>
              </w:rPr>
              <w:t xml:space="preserve">Number your research questions and address each in your research plans detailed in Section </w:t>
            </w:r>
            <w:r w:rsidR="00157787">
              <w:rPr>
                <w:rFonts w:cs="Arial"/>
                <w:bCs/>
                <w:i/>
                <w:szCs w:val="24"/>
              </w:rPr>
              <w:t>8</w:t>
            </w:r>
            <w:r w:rsidRPr="00005F0A">
              <w:rPr>
                <w:rFonts w:cs="Arial"/>
                <w:bCs/>
                <w:i/>
                <w:szCs w:val="24"/>
              </w:rPr>
              <w:t xml:space="preserve">.6.  </w:t>
            </w:r>
          </w:p>
          <w:p w14:paraId="421B6A81" w14:textId="77777777" w:rsidR="00AB21B5" w:rsidRPr="00005F0A" w:rsidRDefault="00AB21B5" w:rsidP="00AB21B5">
            <w:pPr>
              <w:spacing w:after="200" w:line="276" w:lineRule="auto"/>
              <w:rPr>
                <w:rFonts w:eastAsia="Calibri" w:cs="Arial"/>
                <w:b/>
                <w:szCs w:val="24"/>
              </w:rPr>
            </w:pPr>
          </w:p>
          <w:p w14:paraId="30D1BB6B" w14:textId="0451DB6A" w:rsidR="00AB21B5" w:rsidRPr="00005F0A" w:rsidRDefault="00AB21B5" w:rsidP="00AB21B5">
            <w:pPr>
              <w:spacing w:after="200" w:line="276" w:lineRule="auto"/>
              <w:rPr>
                <w:rFonts w:eastAsia="Calibri" w:cs="Arial"/>
                <w:b/>
                <w:szCs w:val="24"/>
              </w:rPr>
            </w:pPr>
          </w:p>
          <w:p w14:paraId="535B27D4" w14:textId="7B0362B8" w:rsidR="00AB21B5" w:rsidRPr="00005F0A" w:rsidRDefault="00AB21B5" w:rsidP="00AB21B5">
            <w:pPr>
              <w:spacing w:after="200" w:line="276" w:lineRule="auto"/>
              <w:rPr>
                <w:rFonts w:eastAsia="Calibri" w:cs="Arial"/>
                <w:b/>
                <w:szCs w:val="24"/>
              </w:rPr>
            </w:pPr>
          </w:p>
          <w:p w14:paraId="4BEF16F1" w14:textId="77777777" w:rsidR="00AB21B5" w:rsidRPr="00005F0A" w:rsidRDefault="00AB21B5" w:rsidP="00AB21B5">
            <w:pPr>
              <w:spacing w:after="200" w:line="276" w:lineRule="auto"/>
              <w:rPr>
                <w:rFonts w:eastAsia="Calibri" w:cs="Arial"/>
                <w:b/>
                <w:szCs w:val="24"/>
              </w:rPr>
            </w:pPr>
          </w:p>
          <w:p w14:paraId="69CDDEDF" w14:textId="77777777" w:rsidR="00AB21B5"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790FC891" w14:textId="1CF478E0" w:rsidR="00005F0A" w:rsidRPr="00005F0A" w:rsidRDefault="00005F0A" w:rsidP="00005F0A">
            <w:pPr>
              <w:rPr>
                <w:rFonts w:eastAsia="Calibri" w:cs="Arial"/>
                <w:i/>
                <w:szCs w:val="24"/>
              </w:rPr>
            </w:pPr>
          </w:p>
        </w:tc>
      </w:tr>
      <w:tr w:rsidR="00AB21B5" w:rsidRPr="00005F0A" w14:paraId="4CBAFB23"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64B7E" w14:textId="5FE77352" w:rsidR="00AB21B5" w:rsidRPr="00FE3539" w:rsidRDefault="00EB3A27" w:rsidP="00FE3539">
            <w:pPr>
              <w:spacing w:line="276" w:lineRule="auto"/>
              <w:rPr>
                <w:rFonts w:eastAsia="Calibri" w:cs="Arial"/>
                <w:b/>
                <w:szCs w:val="24"/>
              </w:rPr>
            </w:pPr>
            <w:r>
              <w:rPr>
                <w:rFonts w:eastAsia="Calibri" w:cs="Arial"/>
                <w:b/>
                <w:szCs w:val="24"/>
              </w:rPr>
              <w:lastRenderedPageBreak/>
              <w:t>8</w:t>
            </w:r>
            <w:r w:rsidR="0043433D" w:rsidRPr="00005F0A">
              <w:rPr>
                <w:rFonts w:eastAsia="Calibri" w:cs="Arial"/>
                <w:b/>
                <w:szCs w:val="24"/>
              </w:rPr>
              <w:t xml:space="preserve">.4 </w:t>
            </w:r>
            <w:r w:rsidR="00AB21B5" w:rsidRPr="00005F0A">
              <w:rPr>
                <w:rFonts w:eastAsia="Calibri" w:cs="Arial"/>
                <w:b/>
                <w:szCs w:val="24"/>
              </w:rPr>
              <w:t xml:space="preserve">Intended </w:t>
            </w:r>
            <w:r w:rsidR="003B7D84" w:rsidRPr="00005F0A">
              <w:rPr>
                <w:rFonts w:eastAsia="Calibri" w:cs="Arial"/>
                <w:b/>
                <w:szCs w:val="24"/>
              </w:rPr>
              <w:t>o</w:t>
            </w:r>
            <w:r w:rsidR="0043433D" w:rsidRPr="00005F0A">
              <w:rPr>
                <w:rFonts w:eastAsia="Calibri" w:cs="Arial"/>
                <w:b/>
                <w:szCs w:val="24"/>
              </w:rPr>
              <w:t xml:space="preserve">utcomes and </w:t>
            </w:r>
            <w:r w:rsidR="00AB21B5" w:rsidRPr="00005F0A">
              <w:rPr>
                <w:rFonts w:eastAsia="Calibri" w:cs="Arial"/>
                <w:b/>
                <w:szCs w:val="24"/>
              </w:rPr>
              <w:t>Impact</w:t>
            </w:r>
            <w:r w:rsidR="0043433D" w:rsidRPr="00005F0A">
              <w:rPr>
                <w:rFonts w:eastAsia="Calibri" w:cs="Arial"/>
                <w:b/>
                <w:szCs w:val="24"/>
              </w:rPr>
              <w:t xml:space="preserve"> and the plans for, translation and dissemination of the research to support impact</w:t>
            </w:r>
            <w:r w:rsidR="003B7D84" w:rsidRPr="00005F0A">
              <w:rPr>
                <w:rFonts w:eastAsia="Calibri" w:cs="Arial"/>
                <w:b/>
                <w:szCs w:val="24"/>
              </w:rPr>
              <w:t xml:space="preserve"> (Maximum </w:t>
            </w:r>
            <w:r w:rsidR="00BF5F43">
              <w:rPr>
                <w:rFonts w:eastAsia="Calibri" w:cs="Arial"/>
                <w:b/>
                <w:szCs w:val="24"/>
              </w:rPr>
              <w:t>5</w:t>
            </w:r>
            <w:r w:rsidR="003B7D84" w:rsidRPr="00005F0A">
              <w:rPr>
                <w:rFonts w:eastAsia="Calibri" w:cs="Arial"/>
                <w:b/>
                <w:szCs w:val="24"/>
              </w:rPr>
              <w:t>00 words)</w:t>
            </w:r>
            <w:r w:rsidR="0043433D" w:rsidRPr="00005F0A">
              <w:rPr>
                <w:rFonts w:eastAsia="Calibri" w:cs="Arial"/>
                <w:b/>
                <w:szCs w:val="24"/>
              </w:rPr>
              <w:t>.</w:t>
            </w:r>
          </w:p>
        </w:tc>
      </w:tr>
      <w:tr w:rsidR="00AB21B5" w:rsidRPr="00005F0A" w14:paraId="2FB92061" w14:textId="77777777" w:rsidTr="008F18E3">
        <w:tc>
          <w:tcPr>
            <w:tcW w:w="9634" w:type="dxa"/>
            <w:tcBorders>
              <w:top w:val="single" w:sz="4" w:space="0" w:color="auto"/>
              <w:left w:val="single" w:sz="4" w:space="0" w:color="auto"/>
              <w:bottom w:val="single" w:sz="4" w:space="0" w:color="auto"/>
              <w:right w:val="single" w:sz="4" w:space="0" w:color="auto"/>
            </w:tcBorders>
          </w:tcPr>
          <w:p w14:paraId="19154592" w14:textId="77777777" w:rsidR="00005F0A" w:rsidRPr="00005F0A" w:rsidRDefault="00005F0A" w:rsidP="00005F0A">
            <w:pPr>
              <w:spacing w:line="276" w:lineRule="auto"/>
              <w:rPr>
                <w:rFonts w:eastAsia="Calibri" w:cs="Arial"/>
                <w:i/>
                <w:szCs w:val="24"/>
              </w:rPr>
            </w:pPr>
            <w:r w:rsidRPr="00005F0A">
              <w:rPr>
                <w:rFonts w:cs="Arial"/>
                <w:bCs/>
                <w:i/>
                <w:szCs w:val="24"/>
              </w:rPr>
              <w:t>Describe the anticipated outcomes and impact of this research on health of patients and/or the public and on the NHS, quantifying impact at population level where possible.</w:t>
            </w:r>
            <w:r w:rsidRPr="00005F0A">
              <w:rPr>
                <w:rFonts w:eastAsia="Calibri" w:cs="Arial"/>
                <w:i/>
                <w:szCs w:val="24"/>
              </w:rPr>
              <w:t xml:space="preserve"> </w:t>
            </w:r>
          </w:p>
          <w:p w14:paraId="601AC0C9" w14:textId="77777777" w:rsidR="00005F0A" w:rsidRPr="00005F0A" w:rsidRDefault="00005F0A" w:rsidP="00005F0A">
            <w:pPr>
              <w:spacing w:line="276" w:lineRule="auto"/>
              <w:rPr>
                <w:rFonts w:eastAsia="Calibri" w:cs="Arial"/>
                <w:i/>
                <w:szCs w:val="24"/>
              </w:rPr>
            </w:pPr>
          </w:p>
          <w:p w14:paraId="7D62DB8C" w14:textId="77777777" w:rsidR="00005F0A" w:rsidRPr="00005F0A" w:rsidRDefault="00005F0A" w:rsidP="00005F0A">
            <w:pPr>
              <w:spacing w:line="276" w:lineRule="auto"/>
              <w:rPr>
                <w:rFonts w:eastAsia="Calibri" w:cs="Arial"/>
                <w:i/>
                <w:szCs w:val="24"/>
              </w:rPr>
            </w:pPr>
            <w:r w:rsidRPr="00005F0A">
              <w:rPr>
                <w:rFonts w:eastAsia="Calibri" w:cs="Arial"/>
                <w:i/>
                <w:szCs w:val="24"/>
              </w:rPr>
              <w:t xml:space="preserve">Set out </w:t>
            </w:r>
          </w:p>
          <w:p w14:paraId="548D85B7" w14:textId="3AA10B6D" w:rsidR="00005F0A" w:rsidRPr="00005F0A" w:rsidRDefault="00005F0A" w:rsidP="00005F0A">
            <w:pPr>
              <w:pStyle w:val="ListParagraph"/>
              <w:numPr>
                <w:ilvl w:val="0"/>
                <w:numId w:val="12"/>
              </w:numPr>
              <w:spacing w:line="276" w:lineRule="auto"/>
              <w:rPr>
                <w:rFonts w:eastAsia="Calibri" w:cs="Arial"/>
                <w:b/>
                <w:i/>
                <w:szCs w:val="24"/>
              </w:rPr>
            </w:pPr>
            <w:r w:rsidRPr="00005F0A">
              <w:rPr>
                <w:rFonts w:eastAsia="Calibri" w:cs="Arial"/>
                <w:i/>
                <w:szCs w:val="24"/>
              </w:rPr>
              <w:t xml:space="preserve">the pathway for translation of the research </w:t>
            </w:r>
          </w:p>
          <w:p w14:paraId="03B489ED" w14:textId="77777777" w:rsidR="00005F0A" w:rsidRPr="00005F0A" w:rsidRDefault="00005F0A" w:rsidP="00005F0A">
            <w:pPr>
              <w:pStyle w:val="ListParagraph"/>
              <w:numPr>
                <w:ilvl w:val="0"/>
                <w:numId w:val="12"/>
              </w:numPr>
              <w:spacing w:line="276" w:lineRule="auto"/>
              <w:rPr>
                <w:rFonts w:eastAsia="Calibri" w:cs="Arial"/>
                <w:b/>
                <w:i/>
                <w:szCs w:val="24"/>
              </w:rPr>
            </w:pPr>
            <w:r w:rsidRPr="00005F0A">
              <w:rPr>
                <w:rFonts w:eastAsia="Calibri" w:cs="Arial"/>
                <w:i/>
                <w:szCs w:val="24"/>
              </w:rPr>
              <w:t>the plans to disseminate the research findings to maximise the impact</w:t>
            </w:r>
          </w:p>
          <w:p w14:paraId="6FAEABE3" w14:textId="77777777" w:rsidR="00FE3539" w:rsidRPr="00FE3539" w:rsidRDefault="00005F0A" w:rsidP="00005F0A">
            <w:pPr>
              <w:pStyle w:val="ListParagraph"/>
              <w:numPr>
                <w:ilvl w:val="0"/>
                <w:numId w:val="12"/>
              </w:numPr>
              <w:spacing w:line="276" w:lineRule="auto"/>
              <w:rPr>
                <w:rFonts w:eastAsia="Calibri" w:cs="Arial"/>
                <w:b/>
                <w:i/>
                <w:szCs w:val="24"/>
              </w:rPr>
            </w:pPr>
            <w:r w:rsidRPr="00005F0A">
              <w:rPr>
                <w:rFonts w:eastAsia="Calibri" w:cs="Arial"/>
                <w:i/>
                <w:szCs w:val="24"/>
              </w:rPr>
              <w:t>how will the end user know about the research</w:t>
            </w:r>
          </w:p>
          <w:p w14:paraId="09E0B6D9" w14:textId="3416F480" w:rsidR="00AB21B5" w:rsidRPr="00005F0A" w:rsidRDefault="00005F0A" w:rsidP="00005F0A">
            <w:pPr>
              <w:pStyle w:val="ListParagraph"/>
              <w:numPr>
                <w:ilvl w:val="0"/>
                <w:numId w:val="12"/>
              </w:numPr>
              <w:spacing w:line="276" w:lineRule="auto"/>
              <w:rPr>
                <w:rFonts w:eastAsia="Calibri" w:cs="Arial"/>
                <w:b/>
                <w:i/>
                <w:szCs w:val="24"/>
              </w:rPr>
            </w:pPr>
            <w:r w:rsidRPr="00005F0A">
              <w:rPr>
                <w:rFonts w:eastAsia="Calibri" w:cs="Arial"/>
                <w:i/>
                <w:szCs w:val="24"/>
              </w:rPr>
              <w:t>how the research may be used</w:t>
            </w:r>
          </w:p>
          <w:p w14:paraId="5CE4B69C" w14:textId="77777777" w:rsidR="00AB21B5" w:rsidRPr="00005F0A" w:rsidRDefault="00AB21B5" w:rsidP="00AB21B5">
            <w:pPr>
              <w:spacing w:after="200" w:line="276" w:lineRule="auto"/>
              <w:rPr>
                <w:rFonts w:eastAsia="Calibri" w:cs="Arial"/>
                <w:b/>
                <w:szCs w:val="24"/>
              </w:rPr>
            </w:pPr>
          </w:p>
          <w:p w14:paraId="19EC0561" w14:textId="77777777" w:rsid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3C4149CD" w14:textId="409CDD5B" w:rsidR="00B75FE4" w:rsidRPr="00005F0A" w:rsidRDefault="00B75FE4" w:rsidP="00AB21B5">
            <w:pPr>
              <w:spacing w:after="200" w:line="276" w:lineRule="auto"/>
              <w:rPr>
                <w:rFonts w:eastAsia="Calibri" w:cs="Arial"/>
                <w:b/>
                <w:szCs w:val="24"/>
              </w:rPr>
            </w:pPr>
          </w:p>
        </w:tc>
      </w:tr>
      <w:tr w:rsidR="00AB21B5" w:rsidRPr="00005F0A" w14:paraId="650318D8" w14:textId="77777777" w:rsidTr="008F18E3">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F776" w14:textId="6400984A" w:rsidR="00AB21B5" w:rsidRPr="00005F0A" w:rsidRDefault="00EB3A27" w:rsidP="008F18E3">
            <w:pPr>
              <w:spacing w:line="276" w:lineRule="auto"/>
              <w:rPr>
                <w:rFonts w:eastAsia="Calibri" w:cs="Arial"/>
                <w:b/>
                <w:szCs w:val="24"/>
                <w:lang w:eastAsia="en-US"/>
              </w:rPr>
            </w:pPr>
            <w:r>
              <w:rPr>
                <w:rFonts w:eastAsia="Calibri" w:cs="Arial"/>
                <w:b/>
                <w:szCs w:val="24"/>
              </w:rPr>
              <w:t>8</w:t>
            </w:r>
            <w:r w:rsidR="0043433D" w:rsidRPr="00005F0A">
              <w:rPr>
                <w:rFonts w:eastAsia="Calibri" w:cs="Arial"/>
                <w:b/>
                <w:szCs w:val="24"/>
              </w:rPr>
              <w:t xml:space="preserve">.5 </w:t>
            </w:r>
            <w:r w:rsidR="0043433D" w:rsidRPr="00005F0A">
              <w:rPr>
                <w:rFonts w:cs="Arial"/>
                <w:b/>
                <w:szCs w:val="24"/>
              </w:rPr>
              <w:t>Patient, public and stakeholder involvement in the programm</w:t>
            </w:r>
            <w:r w:rsidR="0043433D" w:rsidRPr="00157787">
              <w:rPr>
                <w:rFonts w:cs="Arial"/>
                <w:b/>
                <w:szCs w:val="24"/>
              </w:rPr>
              <w:t>e</w:t>
            </w:r>
            <w:r w:rsidR="003B7D84" w:rsidRPr="00157787">
              <w:rPr>
                <w:rFonts w:cs="Arial"/>
                <w:b/>
                <w:szCs w:val="24"/>
              </w:rPr>
              <w:t xml:space="preserve"> </w:t>
            </w:r>
            <w:r w:rsidR="00005F0A" w:rsidRPr="00157787">
              <w:rPr>
                <w:rFonts w:cs="Arial"/>
                <w:b/>
                <w:szCs w:val="24"/>
              </w:rPr>
              <w:t>(M</w:t>
            </w:r>
            <w:r w:rsidR="003B7D84" w:rsidRPr="00157787">
              <w:rPr>
                <w:rFonts w:cs="Arial"/>
                <w:b/>
                <w:szCs w:val="24"/>
              </w:rPr>
              <w:t xml:space="preserve">aximum </w:t>
            </w:r>
            <w:r w:rsidR="00BF5F43">
              <w:rPr>
                <w:rFonts w:cs="Arial"/>
                <w:b/>
                <w:szCs w:val="24"/>
              </w:rPr>
              <w:t>5</w:t>
            </w:r>
            <w:r w:rsidR="003B7D84" w:rsidRPr="00157787">
              <w:rPr>
                <w:rFonts w:cs="Arial"/>
                <w:b/>
                <w:szCs w:val="24"/>
              </w:rPr>
              <w:t>00 words)</w:t>
            </w:r>
            <w:r w:rsidR="0043433D" w:rsidRPr="00157787">
              <w:rPr>
                <w:rFonts w:cs="Arial"/>
                <w:b/>
                <w:szCs w:val="24"/>
              </w:rPr>
              <w:t>.</w:t>
            </w:r>
            <w:r w:rsidR="0043433D" w:rsidRPr="00005F0A">
              <w:rPr>
                <w:rFonts w:cs="Arial"/>
                <w:szCs w:val="24"/>
              </w:rPr>
              <w:t xml:space="preserve">  </w:t>
            </w:r>
          </w:p>
        </w:tc>
      </w:tr>
      <w:tr w:rsidR="00AB21B5" w:rsidRPr="00005F0A" w14:paraId="3617BD87" w14:textId="77777777" w:rsidTr="008F18E3">
        <w:tc>
          <w:tcPr>
            <w:tcW w:w="9634" w:type="dxa"/>
            <w:tcBorders>
              <w:top w:val="single" w:sz="4" w:space="0" w:color="auto"/>
              <w:left w:val="single" w:sz="4" w:space="0" w:color="auto"/>
              <w:bottom w:val="single" w:sz="4" w:space="0" w:color="auto"/>
              <w:right w:val="single" w:sz="4" w:space="0" w:color="auto"/>
            </w:tcBorders>
          </w:tcPr>
          <w:p w14:paraId="54775155" w14:textId="77777777" w:rsidR="00B75FE4" w:rsidRDefault="00B75FE4" w:rsidP="00AB21B5">
            <w:pPr>
              <w:spacing w:after="200" w:line="276" w:lineRule="auto"/>
              <w:rPr>
                <w:rFonts w:eastAsia="Calibri" w:cs="Arial"/>
                <w:b/>
                <w:szCs w:val="24"/>
              </w:rPr>
            </w:pPr>
          </w:p>
          <w:p w14:paraId="007809A4" w14:textId="77777777" w:rsid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42DD1266" w14:textId="0E971117" w:rsidR="00005F0A" w:rsidRPr="00005F0A" w:rsidRDefault="00005F0A" w:rsidP="00AB21B5">
            <w:pPr>
              <w:spacing w:after="200" w:line="276" w:lineRule="auto"/>
              <w:rPr>
                <w:rFonts w:eastAsia="Calibri" w:cs="Arial"/>
                <w:b/>
                <w:szCs w:val="24"/>
              </w:rPr>
            </w:pPr>
          </w:p>
        </w:tc>
      </w:tr>
    </w:tbl>
    <w:p w14:paraId="16D35C93" w14:textId="03266431" w:rsidR="00AB21B5" w:rsidRPr="00005F0A" w:rsidRDefault="00AB21B5" w:rsidP="00AB21B5">
      <w:pPr>
        <w:rPr>
          <w:rFonts w:cs="Arial"/>
          <w:szCs w:val="24"/>
        </w:rPr>
      </w:pPr>
    </w:p>
    <w:tbl>
      <w:tblPr>
        <w:tblStyle w:val="TableGrid"/>
        <w:tblW w:w="0" w:type="auto"/>
        <w:tblLook w:val="04A0" w:firstRow="1" w:lastRow="0" w:firstColumn="1" w:lastColumn="0" w:noHBand="0" w:noVBand="1"/>
      </w:tblPr>
      <w:tblGrid>
        <w:gridCol w:w="9634"/>
      </w:tblGrid>
      <w:tr w:rsidR="00AB21B5" w:rsidRPr="00005F0A" w14:paraId="4AE876E3" w14:textId="77777777" w:rsidTr="008F18E3">
        <w:tc>
          <w:tcPr>
            <w:tcW w:w="9634" w:type="dxa"/>
            <w:shd w:val="clear" w:color="auto" w:fill="BDD6EE" w:themeFill="accent1" w:themeFillTint="66"/>
          </w:tcPr>
          <w:p w14:paraId="46872D7A" w14:textId="0609CD72" w:rsidR="00AB21B5" w:rsidRPr="00005F0A" w:rsidRDefault="00EB3A27" w:rsidP="00005F0A">
            <w:pPr>
              <w:rPr>
                <w:rFonts w:cs="Arial"/>
                <w:szCs w:val="24"/>
              </w:rPr>
            </w:pPr>
            <w:r>
              <w:rPr>
                <w:rFonts w:eastAsia="Calibri" w:cs="Arial"/>
                <w:b/>
                <w:szCs w:val="24"/>
              </w:rPr>
              <w:t>8</w:t>
            </w:r>
            <w:r w:rsidR="00561568" w:rsidRPr="00005F0A">
              <w:rPr>
                <w:rFonts w:eastAsia="Calibri" w:cs="Arial"/>
                <w:b/>
                <w:szCs w:val="24"/>
              </w:rPr>
              <w:t xml:space="preserve">.6 Research </w:t>
            </w:r>
            <w:r w:rsidR="00561568" w:rsidRPr="00157787">
              <w:rPr>
                <w:rFonts w:eastAsia="Calibri" w:cs="Arial"/>
                <w:b/>
                <w:szCs w:val="24"/>
              </w:rPr>
              <w:t>plan</w:t>
            </w:r>
            <w:r w:rsidR="00005F0A" w:rsidRPr="00157787">
              <w:rPr>
                <w:rFonts w:eastAsia="Calibri" w:cs="Arial"/>
                <w:b/>
                <w:szCs w:val="24"/>
              </w:rPr>
              <w:t xml:space="preserve"> (Maximum 6000 words)</w:t>
            </w:r>
            <w:r w:rsidR="00561568" w:rsidRPr="00005F0A">
              <w:rPr>
                <w:rFonts w:eastAsia="Calibri" w:cs="Arial"/>
                <w:szCs w:val="24"/>
              </w:rPr>
              <w:t xml:space="preserve"> </w:t>
            </w:r>
          </w:p>
        </w:tc>
      </w:tr>
      <w:tr w:rsidR="00AB21B5" w:rsidRPr="00005F0A" w14:paraId="60F3BDA2" w14:textId="77777777" w:rsidTr="008F18E3">
        <w:tc>
          <w:tcPr>
            <w:tcW w:w="9634" w:type="dxa"/>
          </w:tcPr>
          <w:p w14:paraId="29FBFA1D" w14:textId="77777777" w:rsidR="00AB21B5" w:rsidRPr="00005F0A" w:rsidRDefault="00AB21B5" w:rsidP="00AB21B5">
            <w:pPr>
              <w:rPr>
                <w:rFonts w:cs="Arial"/>
                <w:szCs w:val="24"/>
              </w:rPr>
            </w:pPr>
          </w:p>
          <w:p w14:paraId="025BED82" w14:textId="48DBBA70" w:rsidR="00005F0A" w:rsidRPr="00005F0A" w:rsidRDefault="00005F0A" w:rsidP="00005F0A">
            <w:pPr>
              <w:rPr>
                <w:rFonts w:cs="Arial"/>
                <w:i/>
                <w:szCs w:val="24"/>
              </w:rPr>
            </w:pPr>
            <w:r w:rsidRPr="00005F0A">
              <w:rPr>
                <w:rFonts w:cs="Arial"/>
                <w:i/>
                <w:szCs w:val="24"/>
              </w:rPr>
              <w:t>Give details of the research that is planned.</w:t>
            </w:r>
            <w:r w:rsidR="00157787">
              <w:rPr>
                <w:rFonts w:cs="Arial"/>
                <w:i/>
                <w:szCs w:val="24"/>
              </w:rPr>
              <w:t xml:space="preserve"> </w:t>
            </w:r>
            <w:r w:rsidRPr="00005F0A">
              <w:rPr>
                <w:rFonts w:cs="Arial"/>
                <w:i/>
                <w:szCs w:val="24"/>
              </w:rPr>
              <w:t>Describe each of the component projects using sub-headings as appropriate and how these fit together to address the ov</w:t>
            </w:r>
            <w:r>
              <w:rPr>
                <w:rFonts w:cs="Arial"/>
                <w:i/>
                <w:szCs w:val="24"/>
              </w:rPr>
              <w:t>erarching aims of the programme.</w:t>
            </w:r>
          </w:p>
          <w:p w14:paraId="1BB336FF" w14:textId="77777777" w:rsidR="00005F0A" w:rsidRPr="00005F0A" w:rsidRDefault="00005F0A" w:rsidP="00005F0A">
            <w:pPr>
              <w:rPr>
                <w:rFonts w:cs="Arial"/>
                <w:i/>
                <w:szCs w:val="24"/>
              </w:rPr>
            </w:pPr>
          </w:p>
          <w:p w14:paraId="455192E8" w14:textId="77777777" w:rsidR="00005F0A" w:rsidRPr="00005F0A" w:rsidRDefault="00005F0A" w:rsidP="00005F0A">
            <w:pPr>
              <w:rPr>
                <w:rFonts w:cs="Arial"/>
                <w:i/>
                <w:szCs w:val="24"/>
              </w:rPr>
            </w:pPr>
            <w:r w:rsidRPr="00005F0A">
              <w:rPr>
                <w:rFonts w:cs="Arial"/>
                <w:i/>
                <w:szCs w:val="24"/>
              </w:rPr>
              <w:t>Please ensure for each of the component projects you describe and where appropriate justify:</w:t>
            </w:r>
          </w:p>
          <w:p w14:paraId="657D9696" w14:textId="69375368" w:rsidR="00005F0A" w:rsidRPr="00005F0A" w:rsidRDefault="00005F0A" w:rsidP="00005F0A">
            <w:pPr>
              <w:pStyle w:val="ListParagraph"/>
              <w:numPr>
                <w:ilvl w:val="0"/>
                <w:numId w:val="11"/>
              </w:numPr>
              <w:rPr>
                <w:rFonts w:cs="Arial"/>
                <w:i/>
                <w:szCs w:val="24"/>
              </w:rPr>
            </w:pPr>
            <w:r w:rsidRPr="00005F0A">
              <w:rPr>
                <w:rFonts w:cs="Arial"/>
                <w:i/>
                <w:szCs w:val="24"/>
              </w:rPr>
              <w:t xml:space="preserve">the aims and research questions that will be addressed </w:t>
            </w:r>
          </w:p>
          <w:p w14:paraId="1E06DD33" w14:textId="556C2698" w:rsidR="00005F0A" w:rsidRPr="00005F0A" w:rsidRDefault="00005F0A" w:rsidP="00005F0A">
            <w:pPr>
              <w:pStyle w:val="ListParagraph"/>
              <w:numPr>
                <w:ilvl w:val="0"/>
                <w:numId w:val="11"/>
              </w:numPr>
              <w:rPr>
                <w:rFonts w:cs="Arial"/>
                <w:i/>
                <w:szCs w:val="24"/>
              </w:rPr>
            </w:pPr>
            <w:r w:rsidRPr="00005F0A">
              <w:rPr>
                <w:rFonts w:cs="Arial"/>
                <w:i/>
                <w:szCs w:val="24"/>
              </w:rPr>
              <w:t>the research methods employed and, where appropriate,</w:t>
            </w:r>
            <w:r w:rsidR="00BF5F43">
              <w:rPr>
                <w:rFonts w:cs="Arial"/>
                <w:i/>
                <w:szCs w:val="24"/>
              </w:rPr>
              <w:t xml:space="preserve"> </w:t>
            </w:r>
            <w:r w:rsidRPr="00005F0A">
              <w:rPr>
                <w:rFonts w:cs="Arial"/>
                <w:i/>
                <w:szCs w:val="24"/>
              </w:rPr>
              <w:t>recruitment criteria and approaches, samples sizes with power calculations, and evidence to support estimated recruitment and retention rates</w:t>
            </w:r>
          </w:p>
          <w:p w14:paraId="0860A5CD" w14:textId="240B2754" w:rsidR="00005F0A" w:rsidRPr="00005F0A" w:rsidRDefault="00005F0A" w:rsidP="00005F0A">
            <w:pPr>
              <w:pStyle w:val="ListParagraph"/>
              <w:numPr>
                <w:ilvl w:val="0"/>
                <w:numId w:val="11"/>
              </w:numPr>
              <w:rPr>
                <w:rFonts w:cs="Arial"/>
                <w:i/>
                <w:szCs w:val="24"/>
              </w:rPr>
            </w:pPr>
            <w:r w:rsidRPr="00005F0A">
              <w:rPr>
                <w:rFonts w:cs="Arial"/>
                <w:i/>
                <w:szCs w:val="24"/>
              </w:rPr>
              <w:t>outcome measure</w:t>
            </w:r>
            <w:r w:rsidR="00157787">
              <w:rPr>
                <w:rFonts w:cs="Arial"/>
                <w:i/>
                <w:szCs w:val="24"/>
              </w:rPr>
              <w:t>s</w:t>
            </w:r>
          </w:p>
          <w:p w14:paraId="7EC56CC1" w14:textId="492A0C87" w:rsidR="00005F0A" w:rsidRPr="00005F0A" w:rsidRDefault="00005F0A" w:rsidP="00005F0A">
            <w:pPr>
              <w:pStyle w:val="ListParagraph"/>
              <w:numPr>
                <w:ilvl w:val="0"/>
                <w:numId w:val="11"/>
              </w:numPr>
              <w:rPr>
                <w:rFonts w:cs="Arial"/>
                <w:i/>
                <w:szCs w:val="24"/>
              </w:rPr>
            </w:pPr>
            <w:r w:rsidRPr="00005F0A">
              <w:rPr>
                <w:rFonts w:cs="Arial"/>
                <w:i/>
                <w:szCs w:val="24"/>
              </w:rPr>
              <w:t>analysis plans and data managemen</w:t>
            </w:r>
            <w:r w:rsidR="00157787">
              <w:rPr>
                <w:rFonts w:cs="Arial"/>
                <w:i/>
                <w:szCs w:val="24"/>
              </w:rPr>
              <w:t>t</w:t>
            </w:r>
            <w:r w:rsidRPr="00005F0A">
              <w:rPr>
                <w:rFonts w:cs="Arial"/>
                <w:i/>
                <w:szCs w:val="24"/>
              </w:rPr>
              <w:t xml:space="preserve"> </w:t>
            </w:r>
          </w:p>
          <w:p w14:paraId="76EA2CA9" w14:textId="77777777" w:rsidR="00005F0A" w:rsidRPr="00005F0A" w:rsidRDefault="00005F0A" w:rsidP="00005F0A">
            <w:pPr>
              <w:rPr>
                <w:rFonts w:cs="Arial"/>
                <w:szCs w:val="24"/>
              </w:rPr>
            </w:pPr>
          </w:p>
          <w:p w14:paraId="10C035AD" w14:textId="105DD41D" w:rsidR="00005F0A" w:rsidRPr="00005F0A" w:rsidRDefault="00005F0A" w:rsidP="00005F0A">
            <w:pPr>
              <w:rPr>
                <w:rFonts w:cs="Arial"/>
                <w:i/>
                <w:szCs w:val="24"/>
              </w:rPr>
            </w:pPr>
            <w:r w:rsidRPr="00005F0A">
              <w:rPr>
                <w:rFonts w:cs="Arial"/>
                <w:i/>
                <w:szCs w:val="24"/>
              </w:rPr>
              <w:t xml:space="preserve">Provide a </w:t>
            </w:r>
            <w:r w:rsidR="00FE3539">
              <w:rPr>
                <w:rFonts w:cs="Arial"/>
                <w:i/>
                <w:szCs w:val="24"/>
              </w:rPr>
              <w:t>G</w:t>
            </w:r>
            <w:r w:rsidR="00FE3539" w:rsidRPr="00005F0A">
              <w:rPr>
                <w:rFonts w:cs="Arial"/>
                <w:i/>
                <w:szCs w:val="24"/>
              </w:rPr>
              <w:t>antt</w:t>
            </w:r>
            <w:r w:rsidRPr="00005F0A">
              <w:rPr>
                <w:rFonts w:cs="Arial"/>
                <w:i/>
                <w:szCs w:val="24"/>
              </w:rPr>
              <w:t xml:space="preserve"> chart timetable for the whole programme with significant milestones indicated.</w:t>
            </w:r>
          </w:p>
          <w:p w14:paraId="05482667" w14:textId="77777777" w:rsidR="00561568" w:rsidRPr="00005F0A" w:rsidRDefault="00561568" w:rsidP="00AB21B5">
            <w:pPr>
              <w:rPr>
                <w:rFonts w:cs="Arial"/>
                <w:szCs w:val="24"/>
              </w:rPr>
            </w:pPr>
          </w:p>
          <w:p w14:paraId="7EE90156" w14:textId="77777777" w:rsidR="00561568" w:rsidRPr="00005F0A" w:rsidRDefault="00561568" w:rsidP="00AB21B5">
            <w:pPr>
              <w:rPr>
                <w:rFonts w:cs="Arial"/>
                <w:szCs w:val="24"/>
              </w:rPr>
            </w:pPr>
          </w:p>
          <w:p w14:paraId="27D12A5D" w14:textId="77777777" w:rsidR="00561568" w:rsidRPr="00005F0A" w:rsidRDefault="00561568" w:rsidP="00AB21B5">
            <w:pPr>
              <w:rPr>
                <w:rFonts w:cs="Arial"/>
                <w:szCs w:val="24"/>
              </w:rPr>
            </w:pPr>
          </w:p>
          <w:p w14:paraId="1A7E549A" w14:textId="77777777" w:rsidR="00561568" w:rsidRPr="00005F0A" w:rsidRDefault="00561568" w:rsidP="00AB21B5">
            <w:pPr>
              <w:rPr>
                <w:rFonts w:cs="Arial"/>
                <w:szCs w:val="24"/>
              </w:rPr>
            </w:pPr>
          </w:p>
          <w:p w14:paraId="7130B845" w14:textId="77777777" w:rsidR="00561568" w:rsidRPr="00005F0A" w:rsidRDefault="00561568" w:rsidP="00AB21B5">
            <w:pPr>
              <w:rPr>
                <w:rFonts w:cs="Arial"/>
                <w:szCs w:val="24"/>
              </w:rPr>
            </w:pPr>
          </w:p>
          <w:p w14:paraId="50A1D9B7" w14:textId="77777777" w:rsid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11C04FA1" w14:textId="77777777" w:rsidR="00561568" w:rsidRPr="00005F0A" w:rsidRDefault="00561568" w:rsidP="00AB21B5">
            <w:pPr>
              <w:rPr>
                <w:rFonts w:cs="Arial"/>
                <w:szCs w:val="24"/>
              </w:rPr>
            </w:pPr>
          </w:p>
          <w:p w14:paraId="23E9F1F3" w14:textId="6D989606" w:rsidR="00561568" w:rsidRPr="00005F0A" w:rsidRDefault="00561568" w:rsidP="00AB21B5">
            <w:pPr>
              <w:rPr>
                <w:rFonts w:cs="Arial"/>
                <w:szCs w:val="24"/>
              </w:rPr>
            </w:pPr>
          </w:p>
        </w:tc>
      </w:tr>
    </w:tbl>
    <w:p w14:paraId="166F8C15" w14:textId="32EE6C77" w:rsidR="008F18E3" w:rsidRPr="00005F0A" w:rsidRDefault="008F18E3" w:rsidP="008F18E3">
      <w:pPr>
        <w:rPr>
          <w:rFonts w:cs="Arial"/>
          <w:b/>
          <w:szCs w:val="24"/>
        </w:rPr>
      </w:pPr>
    </w:p>
    <w:tbl>
      <w:tblPr>
        <w:tblStyle w:val="TableGrid"/>
        <w:tblW w:w="9634" w:type="dxa"/>
        <w:tblLook w:val="04A0" w:firstRow="1" w:lastRow="0" w:firstColumn="1" w:lastColumn="0" w:noHBand="0" w:noVBand="1"/>
      </w:tblPr>
      <w:tblGrid>
        <w:gridCol w:w="9634"/>
      </w:tblGrid>
      <w:tr w:rsidR="0043433D" w:rsidRPr="00005F0A" w14:paraId="57023BE7" w14:textId="77777777" w:rsidTr="00B24ECF">
        <w:tc>
          <w:tcPr>
            <w:tcW w:w="96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AD78DA" w14:textId="15EA1D40" w:rsidR="0043433D" w:rsidRPr="00005F0A" w:rsidRDefault="00EB3A27" w:rsidP="00005F0A">
            <w:pPr>
              <w:spacing w:line="276" w:lineRule="auto"/>
              <w:rPr>
                <w:rFonts w:eastAsia="Calibri" w:cs="Arial"/>
                <w:b/>
                <w:szCs w:val="24"/>
                <w:lang w:eastAsia="en-US"/>
              </w:rPr>
            </w:pPr>
            <w:r>
              <w:rPr>
                <w:rFonts w:eastAsia="Calibri" w:cs="Arial"/>
                <w:b/>
                <w:szCs w:val="24"/>
              </w:rPr>
              <w:t>8</w:t>
            </w:r>
            <w:r w:rsidR="0043433D" w:rsidRPr="00005F0A">
              <w:rPr>
                <w:rFonts w:eastAsia="Calibri" w:cs="Arial"/>
                <w:b/>
                <w:szCs w:val="24"/>
              </w:rPr>
              <w:t xml:space="preserve">.7 </w:t>
            </w:r>
            <w:r w:rsidR="0043433D" w:rsidRPr="00005F0A">
              <w:rPr>
                <w:rFonts w:cs="Arial"/>
                <w:b/>
                <w:szCs w:val="24"/>
              </w:rPr>
              <w:t xml:space="preserve">Justification of </w:t>
            </w:r>
            <w:r w:rsidR="0043433D" w:rsidRPr="00157787">
              <w:rPr>
                <w:rFonts w:cs="Arial"/>
                <w:b/>
                <w:szCs w:val="24"/>
              </w:rPr>
              <w:t>resources</w:t>
            </w:r>
            <w:r w:rsidR="00005F0A" w:rsidRPr="00157787">
              <w:rPr>
                <w:rFonts w:cs="Arial"/>
                <w:b/>
                <w:szCs w:val="24"/>
              </w:rPr>
              <w:t xml:space="preserve"> (</w:t>
            </w:r>
            <w:r w:rsidR="00005F0A" w:rsidRPr="00157787">
              <w:rPr>
                <w:rFonts w:cs="Arial"/>
                <w:b/>
                <w:i/>
                <w:szCs w:val="24"/>
              </w:rPr>
              <w:t>Maximum 500 words</w:t>
            </w:r>
            <w:r w:rsidR="00005F0A" w:rsidRPr="00157787">
              <w:rPr>
                <w:rFonts w:cs="Arial"/>
                <w:b/>
                <w:szCs w:val="24"/>
              </w:rPr>
              <w:t>)</w:t>
            </w:r>
          </w:p>
        </w:tc>
      </w:tr>
      <w:tr w:rsidR="0043433D" w:rsidRPr="00005F0A" w14:paraId="05F668E6" w14:textId="77777777" w:rsidTr="00B24ECF">
        <w:tc>
          <w:tcPr>
            <w:tcW w:w="9634" w:type="dxa"/>
            <w:tcBorders>
              <w:top w:val="single" w:sz="4" w:space="0" w:color="auto"/>
              <w:left w:val="single" w:sz="4" w:space="0" w:color="auto"/>
              <w:bottom w:val="single" w:sz="4" w:space="0" w:color="auto"/>
              <w:right w:val="single" w:sz="4" w:space="0" w:color="auto"/>
            </w:tcBorders>
          </w:tcPr>
          <w:p w14:paraId="2F1EA69B" w14:textId="119F69DF" w:rsidR="0043433D" w:rsidRDefault="00005F0A" w:rsidP="0043433D">
            <w:pPr>
              <w:spacing w:after="200" w:line="276" w:lineRule="auto"/>
              <w:rPr>
                <w:rFonts w:cs="Arial"/>
                <w:szCs w:val="24"/>
              </w:rPr>
            </w:pPr>
            <w:r w:rsidRPr="00005F0A">
              <w:rPr>
                <w:rFonts w:cs="Arial"/>
                <w:i/>
                <w:szCs w:val="24"/>
              </w:rPr>
              <w:t>Please provide a justification of the resources requested, especially staff, major items of expenditure, NHS costs incurred.</w:t>
            </w:r>
            <w:r w:rsidRPr="00005F0A">
              <w:rPr>
                <w:rFonts w:cs="Arial"/>
                <w:szCs w:val="24"/>
              </w:rPr>
              <w:t xml:space="preserve">  </w:t>
            </w:r>
          </w:p>
          <w:p w14:paraId="489F41B0" w14:textId="77777777" w:rsidR="00005F0A" w:rsidRDefault="00005F0A" w:rsidP="0043433D">
            <w:pPr>
              <w:spacing w:after="200" w:line="276" w:lineRule="auto"/>
              <w:rPr>
                <w:rFonts w:cs="Arial"/>
                <w:szCs w:val="24"/>
              </w:rPr>
            </w:pPr>
          </w:p>
          <w:p w14:paraId="62491D91" w14:textId="77777777" w:rsidR="00005F0A" w:rsidRDefault="00005F0A" w:rsidP="0043433D">
            <w:pPr>
              <w:spacing w:after="200" w:line="276" w:lineRule="auto"/>
              <w:rPr>
                <w:rFonts w:cs="Arial"/>
                <w:szCs w:val="24"/>
              </w:rPr>
            </w:pPr>
          </w:p>
          <w:p w14:paraId="2A002A67" w14:textId="77777777" w:rsidR="00005F0A" w:rsidRDefault="00005F0A" w:rsidP="00005F0A">
            <w:pPr>
              <w:rPr>
                <w:rFonts w:eastAsia="Calibri" w:cs="Arial"/>
                <w:i/>
                <w:szCs w:val="24"/>
              </w:rPr>
            </w:pPr>
            <w:r>
              <w:rPr>
                <w:rFonts w:eastAsia="Calibri" w:cs="Arial"/>
                <w:i/>
                <w:szCs w:val="24"/>
              </w:rPr>
              <w:t>[</w:t>
            </w:r>
            <w:r w:rsidRPr="00B63643">
              <w:rPr>
                <w:rFonts w:eastAsia="Calibri" w:cs="Arial"/>
                <w:i/>
                <w:szCs w:val="24"/>
                <w:highlight w:val="yellow"/>
              </w:rPr>
              <w:t>Please insert number of words</w:t>
            </w:r>
            <w:r>
              <w:rPr>
                <w:rFonts w:eastAsia="Calibri" w:cs="Arial"/>
                <w:i/>
                <w:szCs w:val="24"/>
              </w:rPr>
              <w:t>]</w:t>
            </w:r>
          </w:p>
          <w:p w14:paraId="0BC0FEAA" w14:textId="20A7D954" w:rsidR="00005F0A" w:rsidRPr="00005F0A" w:rsidRDefault="00005F0A" w:rsidP="0043433D">
            <w:pPr>
              <w:spacing w:after="200" w:line="276" w:lineRule="auto"/>
              <w:rPr>
                <w:rFonts w:eastAsia="Calibri" w:cs="Arial"/>
                <w:szCs w:val="24"/>
              </w:rPr>
            </w:pPr>
          </w:p>
        </w:tc>
      </w:tr>
    </w:tbl>
    <w:p w14:paraId="7FC3E5D2" w14:textId="77777777" w:rsidR="0043433D" w:rsidRPr="00005F0A" w:rsidRDefault="0043433D" w:rsidP="008F18E3">
      <w:pPr>
        <w:rPr>
          <w:rFonts w:cs="Arial"/>
          <w:szCs w:val="24"/>
        </w:rPr>
      </w:pPr>
    </w:p>
    <w:p w14:paraId="63A8E01C" w14:textId="77777777" w:rsidR="008F18E3" w:rsidRPr="00005F0A" w:rsidRDefault="008F18E3" w:rsidP="008F18E3">
      <w:pPr>
        <w:rPr>
          <w:rFonts w:cs="Arial"/>
          <w:szCs w:val="24"/>
        </w:rPr>
      </w:pPr>
    </w:p>
    <w:tbl>
      <w:tblPr>
        <w:tblStyle w:val="TableGrid"/>
        <w:tblW w:w="0" w:type="auto"/>
        <w:tblLook w:val="04A0" w:firstRow="1" w:lastRow="0" w:firstColumn="1" w:lastColumn="0" w:noHBand="0" w:noVBand="1"/>
      </w:tblPr>
      <w:tblGrid>
        <w:gridCol w:w="9736"/>
      </w:tblGrid>
      <w:tr w:rsidR="008F18E3" w:rsidRPr="00005F0A" w14:paraId="7B876771" w14:textId="77777777" w:rsidTr="008F18E3">
        <w:tc>
          <w:tcPr>
            <w:tcW w:w="9736" w:type="dxa"/>
            <w:shd w:val="clear" w:color="auto" w:fill="5B9BD5" w:themeFill="accent1"/>
          </w:tcPr>
          <w:p w14:paraId="74F056E7" w14:textId="0F920628" w:rsidR="008F18E3" w:rsidRPr="00005F0A" w:rsidRDefault="008F18E3" w:rsidP="008F18E3">
            <w:pPr>
              <w:pStyle w:val="Heading1"/>
              <w:numPr>
                <w:ilvl w:val="0"/>
                <w:numId w:val="0"/>
              </w:numPr>
              <w:rPr>
                <w:rFonts w:eastAsia="Calibri" w:cs="Arial"/>
                <w:i/>
                <w:szCs w:val="24"/>
              </w:rPr>
            </w:pPr>
            <w:bookmarkStart w:id="29" w:name="_Toc129600207"/>
            <w:r w:rsidRPr="00005F0A">
              <w:rPr>
                <w:rFonts w:cs="Arial"/>
                <w:b/>
                <w:szCs w:val="24"/>
              </w:rPr>
              <w:t>Annex A Key References</w:t>
            </w:r>
            <w:bookmarkEnd w:id="29"/>
            <w:r w:rsidRPr="00005F0A">
              <w:rPr>
                <w:rFonts w:cs="Arial"/>
                <w:b/>
                <w:szCs w:val="24"/>
              </w:rPr>
              <w:t xml:space="preserve"> </w:t>
            </w:r>
          </w:p>
          <w:p w14:paraId="41412724" w14:textId="77777777" w:rsidR="008F18E3" w:rsidRPr="00005F0A" w:rsidRDefault="008F18E3" w:rsidP="008F18E3">
            <w:pPr>
              <w:rPr>
                <w:rFonts w:cs="Arial"/>
                <w:szCs w:val="24"/>
              </w:rPr>
            </w:pPr>
          </w:p>
        </w:tc>
      </w:tr>
      <w:tr w:rsidR="008F18E3" w:rsidRPr="00005F0A" w14:paraId="329A8F12" w14:textId="77777777" w:rsidTr="008F18E3">
        <w:tc>
          <w:tcPr>
            <w:tcW w:w="9736" w:type="dxa"/>
          </w:tcPr>
          <w:p w14:paraId="49510E73" w14:textId="77777777" w:rsidR="008F18E3" w:rsidRPr="00005F0A" w:rsidRDefault="008F18E3" w:rsidP="008F18E3">
            <w:pPr>
              <w:rPr>
                <w:rFonts w:cs="Arial"/>
                <w:szCs w:val="24"/>
              </w:rPr>
            </w:pPr>
          </w:p>
          <w:p w14:paraId="07C8DE0F" w14:textId="4FBE3B1A" w:rsidR="008F18E3" w:rsidRPr="00005F0A" w:rsidRDefault="00005F0A" w:rsidP="008F18E3">
            <w:pPr>
              <w:rPr>
                <w:rFonts w:cs="Arial"/>
                <w:szCs w:val="24"/>
              </w:rPr>
            </w:pPr>
            <w:r w:rsidRPr="00005F0A">
              <w:rPr>
                <w:rFonts w:eastAsia="Calibri" w:cs="Arial"/>
                <w:i/>
                <w:szCs w:val="24"/>
              </w:rPr>
              <w:t>Insert key references (no more than two page for the</w:t>
            </w:r>
            <w:r>
              <w:rPr>
                <w:rFonts w:eastAsia="Calibri" w:cs="Arial"/>
                <w:i/>
                <w:szCs w:val="24"/>
              </w:rPr>
              <w:t xml:space="preserve"> whole programme</w:t>
            </w:r>
            <w:r w:rsidRPr="00005F0A">
              <w:rPr>
                <w:rFonts w:eastAsia="Calibri" w:cs="Arial"/>
                <w:i/>
                <w:szCs w:val="24"/>
              </w:rPr>
              <w:t>.</w:t>
            </w:r>
          </w:p>
          <w:p w14:paraId="5E7A4698" w14:textId="1FCC47A4" w:rsidR="008F18E3" w:rsidRPr="00005F0A" w:rsidRDefault="008F18E3" w:rsidP="008F18E3">
            <w:pPr>
              <w:rPr>
                <w:rFonts w:cs="Arial"/>
                <w:szCs w:val="24"/>
              </w:rPr>
            </w:pPr>
          </w:p>
          <w:p w14:paraId="7AE52B3A" w14:textId="004516F1" w:rsidR="008F18E3" w:rsidRPr="00005F0A" w:rsidRDefault="008F18E3" w:rsidP="008F18E3">
            <w:pPr>
              <w:rPr>
                <w:rFonts w:cs="Arial"/>
                <w:szCs w:val="24"/>
              </w:rPr>
            </w:pPr>
          </w:p>
          <w:p w14:paraId="758DBA58" w14:textId="43C1113E" w:rsidR="008F18E3" w:rsidRPr="00005F0A" w:rsidRDefault="008F18E3" w:rsidP="008F18E3">
            <w:pPr>
              <w:rPr>
                <w:rFonts w:cs="Arial"/>
                <w:szCs w:val="24"/>
              </w:rPr>
            </w:pPr>
          </w:p>
          <w:p w14:paraId="60BF3D48" w14:textId="457F44E2" w:rsidR="008F18E3" w:rsidRPr="00005F0A" w:rsidRDefault="008F18E3" w:rsidP="008F18E3">
            <w:pPr>
              <w:rPr>
                <w:rFonts w:cs="Arial"/>
                <w:szCs w:val="24"/>
              </w:rPr>
            </w:pPr>
          </w:p>
          <w:p w14:paraId="3E8275D5" w14:textId="6AFF366E" w:rsidR="008F18E3" w:rsidRPr="00005F0A" w:rsidRDefault="008F18E3" w:rsidP="008F18E3">
            <w:pPr>
              <w:rPr>
                <w:rFonts w:cs="Arial"/>
                <w:szCs w:val="24"/>
              </w:rPr>
            </w:pPr>
          </w:p>
          <w:p w14:paraId="5BD817FD" w14:textId="268AC3FB" w:rsidR="008F18E3" w:rsidRPr="00005F0A" w:rsidRDefault="008F18E3" w:rsidP="008F18E3">
            <w:pPr>
              <w:rPr>
                <w:rFonts w:cs="Arial"/>
                <w:szCs w:val="24"/>
              </w:rPr>
            </w:pPr>
          </w:p>
          <w:p w14:paraId="348D2ACF" w14:textId="6ED3F41D" w:rsidR="008F18E3" w:rsidRPr="00005F0A" w:rsidRDefault="008F18E3" w:rsidP="008F18E3">
            <w:pPr>
              <w:rPr>
                <w:rFonts w:cs="Arial"/>
                <w:szCs w:val="24"/>
              </w:rPr>
            </w:pPr>
          </w:p>
          <w:p w14:paraId="5448E12A" w14:textId="01FA483D" w:rsidR="008F18E3" w:rsidRPr="00005F0A" w:rsidRDefault="008F18E3" w:rsidP="008F18E3">
            <w:pPr>
              <w:rPr>
                <w:rFonts w:cs="Arial"/>
                <w:szCs w:val="24"/>
              </w:rPr>
            </w:pPr>
          </w:p>
          <w:p w14:paraId="79B1F0A6" w14:textId="26B6D958" w:rsidR="008F18E3" w:rsidRPr="00005F0A" w:rsidRDefault="008F18E3" w:rsidP="008F18E3">
            <w:pPr>
              <w:rPr>
                <w:rFonts w:cs="Arial"/>
                <w:szCs w:val="24"/>
              </w:rPr>
            </w:pPr>
          </w:p>
          <w:p w14:paraId="4FBCB9F1" w14:textId="67D6691C" w:rsidR="008F18E3" w:rsidRPr="00005F0A" w:rsidRDefault="008F18E3" w:rsidP="008F18E3">
            <w:pPr>
              <w:rPr>
                <w:rFonts w:cs="Arial"/>
                <w:szCs w:val="24"/>
              </w:rPr>
            </w:pPr>
          </w:p>
          <w:p w14:paraId="278B3848" w14:textId="79EBA531" w:rsidR="008F18E3" w:rsidRPr="00005F0A" w:rsidRDefault="008F18E3" w:rsidP="008F18E3">
            <w:pPr>
              <w:rPr>
                <w:rFonts w:cs="Arial"/>
                <w:szCs w:val="24"/>
              </w:rPr>
            </w:pPr>
          </w:p>
          <w:p w14:paraId="602D31B3" w14:textId="30A36667" w:rsidR="008F18E3" w:rsidRPr="00005F0A" w:rsidRDefault="008F18E3" w:rsidP="008F18E3">
            <w:pPr>
              <w:rPr>
                <w:rFonts w:cs="Arial"/>
                <w:szCs w:val="24"/>
              </w:rPr>
            </w:pPr>
          </w:p>
          <w:p w14:paraId="079C5AEF" w14:textId="49B0CD0D" w:rsidR="008F18E3" w:rsidRPr="00005F0A" w:rsidRDefault="008F18E3" w:rsidP="008F18E3">
            <w:pPr>
              <w:rPr>
                <w:rFonts w:cs="Arial"/>
                <w:szCs w:val="24"/>
              </w:rPr>
            </w:pPr>
          </w:p>
          <w:p w14:paraId="1EB7511A" w14:textId="737F2FBE" w:rsidR="008F18E3" w:rsidRPr="00005F0A" w:rsidRDefault="008F18E3" w:rsidP="008F18E3">
            <w:pPr>
              <w:rPr>
                <w:rFonts w:cs="Arial"/>
                <w:szCs w:val="24"/>
              </w:rPr>
            </w:pPr>
          </w:p>
          <w:p w14:paraId="715783C2" w14:textId="1B6340BF" w:rsidR="008F18E3" w:rsidRPr="00005F0A" w:rsidRDefault="008F18E3" w:rsidP="008F18E3">
            <w:pPr>
              <w:rPr>
                <w:rFonts w:cs="Arial"/>
                <w:szCs w:val="24"/>
              </w:rPr>
            </w:pPr>
          </w:p>
          <w:p w14:paraId="49B7A9DD" w14:textId="77777777" w:rsidR="008F18E3" w:rsidRPr="00005F0A" w:rsidRDefault="008F18E3" w:rsidP="008F18E3">
            <w:pPr>
              <w:rPr>
                <w:rFonts w:cs="Arial"/>
                <w:szCs w:val="24"/>
              </w:rPr>
            </w:pPr>
          </w:p>
          <w:p w14:paraId="26378A3A" w14:textId="77777777" w:rsidR="008F18E3" w:rsidRPr="00005F0A" w:rsidRDefault="008F18E3" w:rsidP="008F18E3">
            <w:pPr>
              <w:rPr>
                <w:rFonts w:cs="Arial"/>
                <w:szCs w:val="24"/>
              </w:rPr>
            </w:pPr>
          </w:p>
          <w:p w14:paraId="281DC33B" w14:textId="77777777" w:rsidR="008F18E3" w:rsidRPr="00005F0A" w:rsidRDefault="008F18E3" w:rsidP="008F18E3">
            <w:pPr>
              <w:rPr>
                <w:rFonts w:cs="Arial"/>
                <w:szCs w:val="24"/>
              </w:rPr>
            </w:pPr>
          </w:p>
          <w:p w14:paraId="6344DA22" w14:textId="74CDF8AE" w:rsidR="008F18E3" w:rsidRPr="00005F0A" w:rsidRDefault="008F18E3" w:rsidP="008F18E3">
            <w:pPr>
              <w:rPr>
                <w:rFonts w:cs="Arial"/>
                <w:szCs w:val="24"/>
              </w:rPr>
            </w:pPr>
          </w:p>
          <w:p w14:paraId="1CCA0FC4" w14:textId="0D7CB2CA" w:rsidR="008F18E3" w:rsidRPr="00005F0A" w:rsidRDefault="008F18E3" w:rsidP="008F18E3">
            <w:pPr>
              <w:rPr>
                <w:rFonts w:cs="Arial"/>
                <w:szCs w:val="24"/>
              </w:rPr>
            </w:pPr>
          </w:p>
          <w:p w14:paraId="03E3A09D" w14:textId="490829C2" w:rsidR="008F18E3" w:rsidRPr="00005F0A" w:rsidRDefault="008F18E3" w:rsidP="008F18E3">
            <w:pPr>
              <w:rPr>
                <w:rFonts w:cs="Arial"/>
                <w:szCs w:val="24"/>
              </w:rPr>
            </w:pPr>
          </w:p>
          <w:p w14:paraId="5936E2D9" w14:textId="2ED12270" w:rsidR="008F18E3" w:rsidRPr="00005F0A" w:rsidRDefault="008F18E3" w:rsidP="008F18E3">
            <w:pPr>
              <w:rPr>
                <w:rFonts w:cs="Arial"/>
                <w:szCs w:val="24"/>
              </w:rPr>
            </w:pPr>
          </w:p>
          <w:p w14:paraId="2822F6D5" w14:textId="78DE8115" w:rsidR="008F18E3" w:rsidRPr="00005F0A" w:rsidRDefault="008F18E3" w:rsidP="008F18E3">
            <w:pPr>
              <w:rPr>
                <w:rFonts w:cs="Arial"/>
                <w:szCs w:val="24"/>
              </w:rPr>
            </w:pPr>
          </w:p>
          <w:p w14:paraId="0B0AFECA" w14:textId="5D516F81" w:rsidR="008F18E3" w:rsidRPr="00005F0A" w:rsidRDefault="008F18E3" w:rsidP="008F18E3">
            <w:pPr>
              <w:rPr>
                <w:rFonts w:cs="Arial"/>
                <w:szCs w:val="24"/>
              </w:rPr>
            </w:pPr>
          </w:p>
          <w:p w14:paraId="182F8A79" w14:textId="219CC8C5" w:rsidR="008F18E3" w:rsidRPr="00005F0A" w:rsidRDefault="008F18E3" w:rsidP="008F18E3">
            <w:pPr>
              <w:rPr>
                <w:rFonts w:cs="Arial"/>
                <w:szCs w:val="24"/>
              </w:rPr>
            </w:pPr>
          </w:p>
          <w:p w14:paraId="66CB5372" w14:textId="511B1D4D" w:rsidR="008F18E3" w:rsidRPr="00005F0A" w:rsidRDefault="008F18E3" w:rsidP="008F18E3">
            <w:pPr>
              <w:rPr>
                <w:rFonts w:cs="Arial"/>
                <w:szCs w:val="24"/>
              </w:rPr>
            </w:pPr>
          </w:p>
          <w:p w14:paraId="183FFF66" w14:textId="239A058E" w:rsidR="008F18E3" w:rsidRPr="00005F0A" w:rsidRDefault="008F18E3" w:rsidP="008F18E3">
            <w:pPr>
              <w:rPr>
                <w:rFonts w:cs="Arial"/>
                <w:szCs w:val="24"/>
              </w:rPr>
            </w:pPr>
          </w:p>
          <w:p w14:paraId="66D3E95B" w14:textId="5124CC0C" w:rsidR="008F18E3" w:rsidRPr="00005F0A" w:rsidRDefault="008F18E3" w:rsidP="008F18E3">
            <w:pPr>
              <w:rPr>
                <w:rFonts w:cs="Arial"/>
                <w:szCs w:val="24"/>
              </w:rPr>
            </w:pPr>
          </w:p>
          <w:p w14:paraId="0BB4BA09" w14:textId="4B5EB292" w:rsidR="008F18E3" w:rsidRPr="00005F0A" w:rsidRDefault="008F18E3" w:rsidP="008F18E3">
            <w:pPr>
              <w:rPr>
                <w:rFonts w:cs="Arial"/>
                <w:szCs w:val="24"/>
              </w:rPr>
            </w:pPr>
          </w:p>
          <w:p w14:paraId="0AF57AC3" w14:textId="77777777" w:rsidR="008F18E3" w:rsidRPr="00005F0A" w:rsidRDefault="008F18E3" w:rsidP="008F18E3">
            <w:pPr>
              <w:rPr>
                <w:rFonts w:cs="Arial"/>
                <w:szCs w:val="24"/>
              </w:rPr>
            </w:pPr>
          </w:p>
          <w:p w14:paraId="14985250" w14:textId="6B1D6F54" w:rsidR="008F18E3" w:rsidRPr="00005F0A" w:rsidRDefault="008F18E3" w:rsidP="008F18E3">
            <w:pPr>
              <w:rPr>
                <w:rFonts w:cs="Arial"/>
                <w:szCs w:val="24"/>
              </w:rPr>
            </w:pPr>
          </w:p>
        </w:tc>
      </w:tr>
    </w:tbl>
    <w:p w14:paraId="50DF4662" w14:textId="77777777" w:rsidR="008F18E3" w:rsidRPr="00005F0A" w:rsidRDefault="008F18E3" w:rsidP="008F18E3">
      <w:pPr>
        <w:rPr>
          <w:rFonts w:cs="Arial"/>
          <w:szCs w:val="24"/>
        </w:rPr>
      </w:pPr>
    </w:p>
    <w:p w14:paraId="175E1F69" w14:textId="77777777" w:rsidR="008F18E3" w:rsidRPr="00005F0A" w:rsidRDefault="008F18E3" w:rsidP="00A633AA">
      <w:pPr>
        <w:outlineLvl w:val="0"/>
        <w:rPr>
          <w:rFonts w:cs="Arial"/>
          <w:b/>
          <w:kern w:val="24"/>
          <w:szCs w:val="24"/>
        </w:rPr>
      </w:pPr>
    </w:p>
    <w:p w14:paraId="3498CE5A" w14:textId="7BF63A3D" w:rsidR="00A633AA" w:rsidRPr="00005F0A" w:rsidRDefault="008F18E3" w:rsidP="008F18E3">
      <w:pPr>
        <w:pStyle w:val="Heading1"/>
        <w:numPr>
          <w:ilvl w:val="0"/>
          <w:numId w:val="0"/>
        </w:numPr>
        <w:rPr>
          <w:rFonts w:cs="Arial"/>
          <w:b/>
          <w:szCs w:val="24"/>
          <w:lang w:eastAsia="en-GB"/>
        </w:rPr>
      </w:pPr>
      <w:bookmarkStart w:id="30" w:name="_Toc129600208"/>
      <w:r w:rsidRPr="00005F0A">
        <w:rPr>
          <w:rFonts w:cs="Arial"/>
          <w:b/>
          <w:szCs w:val="24"/>
        </w:rPr>
        <w:t>Annex B</w:t>
      </w:r>
      <w:r w:rsidR="00A633AA" w:rsidRPr="00005F0A">
        <w:rPr>
          <w:rFonts w:cs="Arial"/>
          <w:b/>
          <w:szCs w:val="24"/>
        </w:rPr>
        <w:t xml:space="preserve"> </w:t>
      </w:r>
      <w:r w:rsidR="00A633AA" w:rsidRPr="00005F0A">
        <w:rPr>
          <w:rFonts w:cs="Arial"/>
          <w:b/>
          <w:szCs w:val="24"/>
          <w:lang w:eastAsia="en-GB"/>
        </w:rPr>
        <w:t>Details of Full Economic Costs</w:t>
      </w:r>
      <w:bookmarkEnd w:id="30"/>
    </w:p>
    <w:p w14:paraId="65312FD4" w14:textId="77777777" w:rsidR="00A633AA" w:rsidRPr="00005F0A" w:rsidRDefault="00A633AA" w:rsidP="00A633AA">
      <w:pPr>
        <w:tabs>
          <w:tab w:val="left" w:pos="-142"/>
          <w:tab w:val="left" w:pos="720"/>
          <w:tab w:val="left" w:pos="1440"/>
          <w:tab w:val="left" w:pos="2160"/>
          <w:tab w:val="left" w:pos="2880"/>
          <w:tab w:val="left" w:pos="4680"/>
          <w:tab w:val="left" w:pos="5400"/>
          <w:tab w:val="right" w:pos="9000"/>
        </w:tabs>
        <w:spacing w:line="240" w:lineRule="atLeast"/>
        <w:ind w:left="-142"/>
        <w:jc w:val="both"/>
        <w:rPr>
          <w:rFonts w:cs="Arial"/>
          <w:b/>
          <w:szCs w:val="24"/>
          <w:lang w:eastAsia="en-GB"/>
        </w:rPr>
      </w:pPr>
    </w:p>
    <w:p w14:paraId="2B04CFC1" w14:textId="77777777" w:rsidR="00A633AA" w:rsidRPr="00005F0A" w:rsidRDefault="00A633AA" w:rsidP="00A633AA">
      <w:pPr>
        <w:tabs>
          <w:tab w:val="left" w:pos="-142"/>
          <w:tab w:val="left" w:pos="720"/>
          <w:tab w:val="left" w:pos="1440"/>
          <w:tab w:val="left" w:pos="2160"/>
          <w:tab w:val="left" w:pos="2880"/>
          <w:tab w:val="left" w:pos="4680"/>
          <w:tab w:val="left" w:pos="5400"/>
          <w:tab w:val="right" w:pos="9000"/>
        </w:tabs>
        <w:spacing w:line="240" w:lineRule="atLeast"/>
        <w:ind w:left="-142"/>
        <w:jc w:val="both"/>
        <w:rPr>
          <w:rFonts w:cs="Arial"/>
          <w:b/>
          <w:szCs w:val="24"/>
          <w:lang w:eastAsia="en-GB"/>
        </w:rPr>
      </w:pPr>
      <w:r w:rsidRPr="00005F0A">
        <w:rPr>
          <w:rFonts w:cs="Arial"/>
          <w:b/>
          <w:szCs w:val="24"/>
          <w:lang w:eastAsia="en-GB"/>
        </w:rPr>
        <w:t>Details of Full Economic Costs</w:t>
      </w:r>
    </w:p>
    <w:p w14:paraId="72A2DCA0" w14:textId="77777777" w:rsidR="00A633AA" w:rsidRPr="00005F0A" w:rsidRDefault="00A633AA" w:rsidP="00A633AA">
      <w:pPr>
        <w:tabs>
          <w:tab w:val="left" w:pos="-142"/>
          <w:tab w:val="left" w:pos="720"/>
          <w:tab w:val="left" w:pos="1440"/>
          <w:tab w:val="left" w:pos="2160"/>
          <w:tab w:val="left" w:pos="2880"/>
          <w:tab w:val="left" w:pos="4680"/>
          <w:tab w:val="left" w:pos="5400"/>
          <w:tab w:val="right" w:pos="9000"/>
        </w:tabs>
        <w:spacing w:line="240" w:lineRule="atLeast"/>
        <w:ind w:left="-142"/>
        <w:jc w:val="both"/>
        <w:rPr>
          <w:rFonts w:cs="Arial"/>
          <w:b/>
          <w:szCs w:val="24"/>
          <w:lang w:eastAsia="en-GB"/>
        </w:rPr>
      </w:pPr>
    </w:p>
    <w:p w14:paraId="6CF6EB32" w14:textId="3BD598E1" w:rsidR="00A633AA" w:rsidRPr="00005F0A" w:rsidRDefault="005E5EFE"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Pr>
          <w:rFonts w:cs="Arial"/>
          <w:b/>
          <w:szCs w:val="24"/>
          <w:lang w:eastAsia="en-GB"/>
        </w:rPr>
        <w:t xml:space="preserve">Table A: </w:t>
      </w:r>
      <w:r w:rsidR="00A633AA" w:rsidRPr="00005F0A">
        <w:rPr>
          <w:rFonts w:cs="Arial"/>
          <w:b/>
          <w:szCs w:val="24"/>
          <w:lang w:eastAsia="en-GB"/>
        </w:rPr>
        <w:t>Directly Incurred Staff Costs</w:t>
      </w:r>
    </w:p>
    <w:bookmarkStart w:id="31" w:name="_MON_1184412780"/>
    <w:bookmarkStart w:id="32" w:name="_MON_1184413477"/>
    <w:bookmarkStart w:id="33" w:name="_MON_1184413898"/>
    <w:bookmarkStart w:id="34" w:name="_MON_1184417992"/>
    <w:bookmarkStart w:id="35" w:name="_MON_1184418034"/>
    <w:bookmarkStart w:id="36" w:name="_MON_1184418095"/>
    <w:bookmarkStart w:id="37" w:name="_MON_1184418125"/>
    <w:bookmarkStart w:id="38" w:name="_MON_1184418167"/>
    <w:bookmarkStart w:id="39" w:name="_MON_1184480643"/>
    <w:bookmarkStart w:id="40" w:name="_MON_1193657234"/>
    <w:bookmarkEnd w:id="31"/>
    <w:bookmarkEnd w:id="32"/>
    <w:bookmarkEnd w:id="33"/>
    <w:bookmarkEnd w:id="34"/>
    <w:bookmarkEnd w:id="35"/>
    <w:bookmarkEnd w:id="36"/>
    <w:bookmarkEnd w:id="37"/>
    <w:bookmarkEnd w:id="38"/>
    <w:bookmarkEnd w:id="39"/>
    <w:bookmarkEnd w:id="40"/>
    <w:bookmarkStart w:id="41" w:name="_MON_1184412368"/>
    <w:bookmarkEnd w:id="41"/>
    <w:p w14:paraId="57A9CDC8" w14:textId="5A5623D7" w:rsidR="00A633AA" w:rsidRPr="00005F0A" w:rsidRDefault="005B5C93"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object w:dxaOrig="10467" w:dyaOrig="4709" w14:anchorId="1A56A0B2">
          <v:shape id="_x0000_i1038" type="#_x0000_t75" style="width:512.35pt;height:245.8pt" o:ole="">
            <v:imagedata r:id="rId18" o:title=""/>
            <w10:bordertop type="single" width="4"/>
            <w10:borderleft type="single" width="4"/>
            <w10:borderbottom type="single" width="4"/>
            <w10:borderright type="single" width="4"/>
          </v:shape>
          <o:OLEObject Type="Embed" ProgID="Excel.Sheet.8" ShapeID="_x0000_i1038" DrawAspect="Content" ObjectID="_1741091573" r:id="rId19"/>
        </w:object>
      </w:r>
    </w:p>
    <w:p w14:paraId="28484BCC"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bookmarkStart w:id="42" w:name="_MON_1184414659"/>
    <w:bookmarkStart w:id="43" w:name="_MON_1184414681"/>
    <w:bookmarkStart w:id="44" w:name="_MON_1184414698"/>
    <w:bookmarkStart w:id="45" w:name="_MON_1184415299"/>
    <w:bookmarkStart w:id="46" w:name="_MON_1184418205"/>
    <w:bookmarkStart w:id="47" w:name="_MON_1184414106"/>
    <w:bookmarkEnd w:id="42"/>
    <w:bookmarkEnd w:id="43"/>
    <w:bookmarkEnd w:id="44"/>
    <w:bookmarkEnd w:id="45"/>
    <w:bookmarkEnd w:id="46"/>
    <w:bookmarkEnd w:id="47"/>
    <w:bookmarkStart w:id="48" w:name="_MON_1184414517"/>
    <w:bookmarkEnd w:id="48"/>
    <w:p w14:paraId="7890984A" w14:textId="058D5C93" w:rsidR="00A633AA" w:rsidRPr="00005F0A" w:rsidRDefault="00622EDE"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b/>
          <w:szCs w:val="24"/>
          <w:lang w:eastAsia="en-GB"/>
        </w:rPr>
        <w:object w:dxaOrig="10354" w:dyaOrig="4956" w14:anchorId="085F7D12">
          <v:shape id="_x0000_i1029" type="#_x0000_t75" style="width:517.7pt;height:247.8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xcel.Sheet.8" ShapeID="_x0000_i1029" DrawAspect="Content" ObjectID="_1741091574" r:id="rId21"/>
        </w:object>
      </w:r>
      <w:r w:rsidR="00A633AA" w:rsidRPr="00005F0A">
        <w:rPr>
          <w:rFonts w:cs="Arial"/>
          <w:szCs w:val="24"/>
          <w:lang w:eastAsia="en-GB"/>
        </w:rPr>
        <w:t>*Annual Costs of staff listed above</w:t>
      </w:r>
    </w:p>
    <w:p w14:paraId="55702DF7" w14:textId="1E761A1E" w:rsidR="00A633AA" w:rsidRPr="00005F0A" w:rsidRDefault="00A633AA" w:rsidP="00A633AA">
      <w:pPr>
        <w:tabs>
          <w:tab w:val="center" w:pos="4153"/>
          <w:tab w:val="right" w:pos="8306"/>
        </w:tabs>
        <w:rPr>
          <w:rFonts w:cs="Arial"/>
          <w:b/>
          <w:szCs w:val="24"/>
          <w:lang w:eastAsia="en-GB"/>
        </w:rPr>
      </w:pPr>
      <w:r w:rsidRPr="00005F0A">
        <w:rPr>
          <w:rFonts w:cs="Arial"/>
          <w:szCs w:val="24"/>
          <w:lang w:eastAsia="en-GB"/>
        </w:rPr>
        <w:br w:type="page"/>
      </w:r>
      <w:r w:rsidR="00153639" w:rsidRPr="00153639">
        <w:rPr>
          <w:rFonts w:cs="Arial"/>
          <w:b/>
          <w:bCs/>
          <w:szCs w:val="24"/>
          <w:lang w:eastAsia="en-GB"/>
        </w:rPr>
        <w:lastRenderedPageBreak/>
        <w:t>Table B</w:t>
      </w:r>
      <w:r w:rsidR="00153639">
        <w:rPr>
          <w:rFonts w:cs="Arial"/>
          <w:szCs w:val="24"/>
          <w:lang w:eastAsia="en-GB"/>
        </w:rPr>
        <w:t xml:space="preserve"> -</w:t>
      </w:r>
      <w:r w:rsidRPr="00005F0A">
        <w:rPr>
          <w:rFonts w:cs="Arial"/>
          <w:b/>
          <w:szCs w:val="24"/>
          <w:lang w:eastAsia="en-GB"/>
        </w:rPr>
        <w:t>Directly Incurred Non-Staff Costs</w:t>
      </w:r>
    </w:p>
    <w:bookmarkStart w:id="49" w:name="_MON_1184483117"/>
    <w:bookmarkStart w:id="50" w:name="_MON_1184483161"/>
    <w:bookmarkStart w:id="51" w:name="_MON_1184483214"/>
    <w:bookmarkStart w:id="52" w:name="_MON_1189322037"/>
    <w:bookmarkStart w:id="53" w:name="_MON_1193572550"/>
    <w:bookmarkStart w:id="54" w:name="_MON_1193572568"/>
    <w:bookmarkStart w:id="55" w:name="_MON_1193578172"/>
    <w:bookmarkStart w:id="56" w:name="_MON_1184415609"/>
    <w:bookmarkStart w:id="57" w:name="_MON_1184416536"/>
    <w:bookmarkStart w:id="58" w:name="_MON_1184416576"/>
    <w:bookmarkStart w:id="59" w:name="_MON_1184417784"/>
    <w:bookmarkStart w:id="60" w:name="_MON_1184480924"/>
    <w:bookmarkStart w:id="61" w:name="_MON_1184481283"/>
    <w:bookmarkStart w:id="62" w:name="_MON_1184482013"/>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184482220"/>
    <w:bookmarkEnd w:id="63"/>
    <w:p w14:paraId="4BA047BA" w14:textId="191E34D8" w:rsidR="00A633AA" w:rsidRPr="00005F0A" w:rsidRDefault="004B098B"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szCs w:val="24"/>
          <w:lang w:eastAsia="en-GB"/>
        </w:rPr>
        <w:object w:dxaOrig="9315" w:dyaOrig="12341" w14:anchorId="524DDC0D">
          <v:shape id="_x0000_i1030" type="#_x0000_t75" style="width:435.95pt;height:607.2pt" o:ole="" o:bordertopcolor="this" o:borderleftcolor="this" o:borderbottomcolor="this" o:borderrightcolor="this">
            <v:imagedata r:id="rId22" o:title=""/>
            <w10:bordertop type="double" width="4"/>
            <w10:borderleft type="double" width="4"/>
            <w10:borderbottom type="double" width="4"/>
            <w10:borderright type="double" width="4"/>
          </v:shape>
          <o:OLEObject Type="Embed" ProgID="Excel.Sheet.8" ShapeID="_x0000_i1030" DrawAspect="Content" ObjectID="_1741091575" r:id="rId23"/>
        </w:object>
      </w:r>
    </w:p>
    <w:p w14:paraId="5EEC9318"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szCs w:val="24"/>
          <w:lang w:eastAsia="en-GB"/>
        </w:rPr>
        <w:t>*Include consumables</w:t>
      </w:r>
    </w:p>
    <w:p w14:paraId="34D3E878" w14:textId="659D40FC"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br w:type="page"/>
      </w:r>
      <w:r w:rsidR="005B5C93">
        <w:rPr>
          <w:rFonts w:cs="Arial"/>
          <w:b/>
          <w:szCs w:val="24"/>
          <w:lang w:eastAsia="en-GB"/>
        </w:rPr>
        <w:lastRenderedPageBreak/>
        <w:t xml:space="preserve">Table C: </w:t>
      </w:r>
      <w:r w:rsidRPr="00005F0A">
        <w:rPr>
          <w:rFonts w:cs="Arial"/>
          <w:b/>
          <w:szCs w:val="24"/>
          <w:lang w:eastAsia="en-GB"/>
        </w:rPr>
        <w:t>Directly Allocated Costs</w:t>
      </w:r>
    </w:p>
    <w:bookmarkStart w:id="64" w:name="_MON_1184485800"/>
    <w:bookmarkStart w:id="65" w:name="_MON_1184485829"/>
    <w:bookmarkStart w:id="66" w:name="_MON_1184484844"/>
    <w:bookmarkStart w:id="67" w:name="_MON_1184485483"/>
    <w:bookmarkEnd w:id="64"/>
    <w:bookmarkEnd w:id="65"/>
    <w:bookmarkEnd w:id="66"/>
    <w:bookmarkEnd w:id="67"/>
    <w:bookmarkStart w:id="68" w:name="_MON_1184485698"/>
    <w:bookmarkEnd w:id="68"/>
    <w:p w14:paraId="0D364166" w14:textId="4F9BA5FD" w:rsidR="00A633AA" w:rsidRPr="00005F0A" w:rsidRDefault="00622EDE"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object w:dxaOrig="9442" w:dyaOrig="4956" w14:anchorId="0FFFC7A0">
          <v:shape id="_x0000_i1031" type="#_x0000_t75" style="width:485.8pt;height:247.8pt" o:ole="" o:bordertopcolor="this" o:borderleftcolor="this" o:borderbottomcolor="this" o:borderrightcolor="this">
            <v:imagedata r:id="rId24" o:title=""/>
            <w10:bordertop type="double" width="4"/>
            <w10:borderleft type="double" width="4"/>
            <w10:borderbottom type="double" width="4"/>
            <w10:borderright type="double" width="4"/>
          </v:shape>
          <o:OLEObject Type="Embed" ProgID="Excel.Sheet.8" ShapeID="_x0000_i1031" DrawAspect="Content" ObjectID="_1741091576" r:id="rId25"/>
        </w:object>
      </w:r>
    </w:p>
    <w:bookmarkStart w:id="69" w:name="_MON_1184503467"/>
    <w:bookmarkStart w:id="70" w:name="_MON_1184566225"/>
    <w:bookmarkStart w:id="71" w:name="_MON_1184566499"/>
    <w:bookmarkStart w:id="72" w:name="_MON_1184566877"/>
    <w:bookmarkStart w:id="73" w:name="_MON_1193475934"/>
    <w:bookmarkStart w:id="74" w:name="_MON_1193483178"/>
    <w:bookmarkStart w:id="75" w:name="_MON_1388324634"/>
    <w:bookmarkStart w:id="76" w:name="_MON_1184486092"/>
    <w:bookmarkStart w:id="77" w:name="_MON_1184486449"/>
    <w:bookmarkStart w:id="78" w:name="_MON_1184486468"/>
    <w:bookmarkStart w:id="79" w:name="_MON_1184486889"/>
    <w:bookmarkStart w:id="80" w:name="_MON_1184486958"/>
    <w:bookmarkStart w:id="81" w:name="_MON_1184487027"/>
    <w:bookmarkStart w:id="82" w:name="_MON_1184487075"/>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_MON_1184487105"/>
    <w:bookmarkEnd w:id="83"/>
    <w:p w14:paraId="75778BBE" w14:textId="6BA36C59" w:rsidR="00A633AA" w:rsidRPr="00005F0A" w:rsidRDefault="004B098B" w:rsidP="00A633AA">
      <w:pPr>
        <w:ind w:right="-327"/>
        <w:rPr>
          <w:rFonts w:cs="Arial"/>
          <w:szCs w:val="24"/>
          <w:lang w:eastAsia="en-GB"/>
        </w:rPr>
      </w:pPr>
      <w:r w:rsidRPr="00005F0A">
        <w:rPr>
          <w:rFonts w:cs="Arial"/>
          <w:szCs w:val="24"/>
          <w:lang w:eastAsia="en-GB"/>
        </w:rPr>
        <w:object w:dxaOrig="8514" w:dyaOrig="8512" w14:anchorId="629A03FD">
          <v:shape id="_x0000_i1032" type="#_x0000_t75" style="width:425.7pt;height:466.45pt" o:ole="" o:bordertopcolor="this" o:borderleftcolor="this" o:borderbottomcolor="this" o:borderrightcolor="this">
            <v:imagedata r:id="rId26" o:title=""/>
            <w10:bordertop type="double" width="4"/>
            <w10:borderleft type="double" width="4"/>
            <w10:borderbottom type="double" width="4"/>
            <w10:borderright type="double" width="4"/>
          </v:shape>
          <o:OLEObject Type="Embed" ProgID="Excel.Sheet.8" ShapeID="_x0000_i1032" DrawAspect="Content" ObjectID="_1741091577" r:id="rId27"/>
        </w:object>
      </w:r>
    </w:p>
    <w:p w14:paraId="0638DFE1" w14:textId="77777777" w:rsidR="00A633AA" w:rsidRPr="00005F0A" w:rsidRDefault="00A633AA" w:rsidP="00A633AA">
      <w:pPr>
        <w:ind w:right="-327"/>
        <w:rPr>
          <w:rFonts w:cs="Arial"/>
          <w:szCs w:val="24"/>
          <w:lang w:eastAsia="en-GB"/>
        </w:rPr>
      </w:pPr>
      <w:r w:rsidRPr="00005F0A">
        <w:rPr>
          <w:rFonts w:cs="Arial"/>
          <w:szCs w:val="24"/>
          <w:lang w:eastAsia="en-GB"/>
        </w:rPr>
        <w:t>*Annual Costs of staff listed above</w:t>
      </w:r>
    </w:p>
    <w:p w14:paraId="73B0669D" w14:textId="33F158DC" w:rsidR="00A633AA" w:rsidRPr="00005F0A" w:rsidRDefault="00A633AA" w:rsidP="00A633AA">
      <w:pPr>
        <w:rPr>
          <w:rFonts w:cs="Arial"/>
          <w:szCs w:val="24"/>
          <w:lang w:eastAsia="en-GB"/>
        </w:rPr>
      </w:pPr>
    </w:p>
    <w:tbl>
      <w:tblPr>
        <w:tblStyle w:val="TableGrid1"/>
        <w:tblW w:w="0" w:type="auto"/>
        <w:tblLook w:val="04A0" w:firstRow="1" w:lastRow="0" w:firstColumn="1" w:lastColumn="0" w:noHBand="0" w:noVBand="1"/>
      </w:tblPr>
      <w:tblGrid>
        <w:gridCol w:w="3823"/>
        <w:gridCol w:w="1275"/>
        <w:gridCol w:w="4638"/>
      </w:tblGrid>
      <w:tr w:rsidR="00A633AA" w:rsidRPr="00005F0A" w14:paraId="63A96E73" w14:textId="77777777" w:rsidTr="00D158A9">
        <w:tc>
          <w:tcPr>
            <w:tcW w:w="9736" w:type="dxa"/>
            <w:gridSpan w:val="3"/>
            <w:shd w:val="clear" w:color="auto" w:fill="028CC6"/>
          </w:tcPr>
          <w:p w14:paraId="515D8188" w14:textId="4FAD9C16" w:rsidR="00A633AA" w:rsidRPr="00005F0A" w:rsidRDefault="008F18E3" w:rsidP="008F18E3">
            <w:pPr>
              <w:pStyle w:val="Heading1"/>
              <w:numPr>
                <w:ilvl w:val="0"/>
                <w:numId w:val="0"/>
              </w:numPr>
              <w:rPr>
                <w:rFonts w:cs="Arial"/>
                <w:b/>
                <w:szCs w:val="24"/>
              </w:rPr>
            </w:pPr>
            <w:bookmarkStart w:id="84" w:name="_Toc129600209"/>
            <w:r w:rsidRPr="00005F0A">
              <w:rPr>
                <w:rFonts w:cs="Arial"/>
                <w:b/>
                <w:szCs w:val="24"/>
              </w:rPr>
              <w:t>Annex C</w:t>
            </w:r>
            <w:r w:rsidR="00A633AA" w:rsidRPr="00005F0A">
              <w:rPr>
                <w:rFonts w:cs="Arial"/>
                <w:b/>
                <w:szCs w:val="24"/>
              </w:rPr>
              <w:t xml:space="preserve"> </w:t>
            </w:r>
            <w:r w:rsidR="00A633AA" w:rsidRPr="00005F0A">
              <w:rPr>
                <w:rFonts w:cs="Arial"/>
                <w:b/>
                <w:szCs w:val="24"/>
                <w:lang w:eastAsia="en-GB"/>
              </w:rPr>
              <w:t>Curriculum vitae of applicants/proposed staff (if known)</w:t>
            </w:r>
            <w:bookmarkEnd w:id="84"/>
          </w:p>
          <w:p w14:paraId="0B3F18D9" w14:textId="77777777" w:rsidR="00A633AA" w:rsidRPr="00005F0A" w:rsidRDefault="00A633AA" w:rsidP="00A633AA">
            <w:pPr>
              <w:rPr>
                <w:rFonts w:cs="Arial"/>
                <w:b/>
                <w:szCs w:val="24"/>
                <w:lang w:eastAsia="en-GB"/>
              </w:rPr>
            </w:pPr>
          </w:p>
          <w:p w14:paraId="0EA8F987" w14:textId="77777777" w:rsidR="00A633AA" w:rsidRPr="00005F0A" w:rsidRDefault="00A633AA" w:rsidP="00A633AA">
            <w:pPr>
              <w:shd w:val="clear" w:color="auto" w:fill="028CC6"/>
              <w:rPr>
                <w:rFonts w:cs="Arial"/>
                <w:szCs w:val="24"/>
                <w:lang w:eastAsia="en-GB"/>
              </w:rPr>
            </w:pPr>
            <w:r w:rsidRPr="00005F0A">
              <w:rPr>
                <w:rFonts w:cs="Arial"/>
                <w:szCs w:val="24"/>
                <w:lang w:eastAsia="en-GB"/>
              </w:rPr>
              <w:t>(Maximum 1 page per applicant. This form may be copied as necessary. Do not attach separate CVs)</w:t>
            </w:r>
          </w:p>
          <w:p w14:paraId="03796878" w14:textId="77777777" w:rsidR="00A633AA" w:rsidRPr="00005F0A" w:rsidRDefault="00A633AA" w:rsidP="00A633AA">
            <w:pPr>
              <w:rPr>
                <w:rFonts w:cs="Arial"/>
                <w:szCs w:val="24"/>
                <w:lang w:eastAsia="en-GB"/>
              </w:rPr>
            </w:pPr>
          </w:p>
        </w:tc>
      </w:tr>
      <w:tr w:rsidR="00A633AA" w:rsidRPr="00005F0A" w14:paraId="4D9BC2B3" w14:textId="77777777" w:rsidTr="00D158A9">
        <w:tc>
          <w:tcPr>
            <w:tcW w:w="3823" w:type="dxa"/>
            <w:shd w:val="clear" w:color="auto" w:fill="BDD6EE" w:themeFill="accent1" w:themeFillTint="66"/>
          </w:tcPr>
          <w:p w14:paraId="75FF2E15" w14:textId="77777777" w:rsidR="00A633AA" w:rsidRPr="00005F0A" w:rsidRDefault="00A633AA" w:rsidP="00A633AA">
            <w:pPr>
              <w:rPr>
                <w:rFonts w:cs="Arial"/>
                <w:b/>
                <w:szCs w:val="24"/>
                <w:lang w:eastAsia="en-GB"/>
              </w:rPr>
            </w:pPr>
            <w:r w:rsidRPr="00005F0A">
              <w:rPr>
                <w:rFonts w:cs="Arial"/>
                <w:b/>
                <w:szCs w:val="24"/>
                <w:lang w:eastAsia="en-GB"/>
              </w:rPr>
              <w:t>Surname</w:t>
            </w:r>
          </w:p>
        </w:tc>
        <w:tc>
          <w:tcPr>
            <w:tcW w:w="1275" w:type="dxa"/>
            <w:shd w:val="clear" w:color="auto" w:fill="BDD6EE" w:themeFill="accent1" w:themeFillTint="66"/>
          </w:tcPr>
          <w:p w14:paraId="5997C294" w14:textId="77777777" w:rsidR="00A633AA" w:rsidRPr="00005F0A" w:rsidRDefault="00A633AA" w:rsidP="00A633AA">
            <w:pPr>
              <w:rPr>
                <w:rFonts w:cs="Arial"/>
                <w:b/>
                <w:szCs w:val="24"/>
                <w:lang w:eastAsia="en-GB"/>
              </w:rPr>
            </w:pPr>
            <w:r w:rsidRPr="00005F0A">
              <w:rPr>
                <w:rFonts w:cs="Arial"/>
                <w:b/>
                <w:szCs w:val="24"/>
                <w:lang w:eastAsia="en-GB"/>
              </w:rPr>
              <w:t>Initials</w:t>
            </w:r>
          </w:p>
        </w:tc>
        <w:tc>
          <w:tcPr>
            <w:tcW w:w="4638" w:type="dxa"/>
            <w:shd w:val="clear" w:color="auto" w:fill="BDD6EE" w:themeFill="accent1" w:themeFillTint="66"/>
          </w:tcPr>
          <w:p w14:paraId="2E1097C9" w14:textId="77777777" w:rsidR="00A633AA" w:rsidRPr="00005F0A" w:rsidRDefault="00A633AA" w:rsidP="00A633AA">
            <w:pPr>
              <w:rPr>
                <w:rFonts w:cs="Arial"/>
                <w:b/>
                <w:szCs w:val="24"/>
                <w:lang w:eastAsia="en-GB"/>
              </w:rPr>
            </w:pPr>
            <w:r w:rsidRPr="00005F0A">
              <w:rPr>
                <w:rFonts w:cs="Arial"/>
                <w:b/>
                <w:szCs w:val="24"/>
                <w:lang w:eastAsia="en-GB"/>
              </w:rPr>
              <w:t>Title</w:t>
            </w:r>
          </w:p>
        </w:tc>
      </w:tr>
      <w:tr w:rsidR="00A633AA" w:rsidRPr="00005F0A" w14:paraId="4A6921CF" w14:textId="77777777" w:rsidTr="00D158A9">
        <w:tc>
          <w:tcPr>
            <w:tcW w:w="3823" w:type="dxa"/>
          </w:tcPr>
          <w:p w14:paraId="6B892E35" w14:textId="77777777" w:rsidR="00A633AA" w:rsidRPr="00005F0A" w:rsidRDefault="00A633AA" w:rsidP="00A633AA">
            <w:pPr>
              <w:rPr>
                <w:rFonts w:cs="Arial"/>
                <w:szCs w:val="24"/>
                <w:lang w:eastAsia="en-GB"/>
              </w:rPr>
            </w:pPr>
          </w:p>
        </w:tc>
        <w:tc>
          <w:tcPr>
            <w:tcW w:w="1275" w:type="dxa"/>
          </w:tcPr>
          <w:p w14:paraId="08BE97A6" w14:textId="77777777" w:rsidR="00A633AA" w:rsidRPr="00005F0A" w:rsidRDefault="00A633AA" w:rsidP="00A633AA">
            <w:pPr>
              <w:rPr>
                <w:rFonts w:cs="Arial"/>
                <w:szCs w:val="24"/>
                <w:lang w:eastAsia="en-GB"/>
              </w:rPr>
            </w:pPr>
          </w:p>
        </w:tc>
        <w:tc>
          <w:tcPr>
            <w:tcW w:w="4638" w:type="dxa"/>
          </w:tcPr>
          <w:p w14:paraId="12CC8077" w14:textId="77777777" w:rsidR="00A633AA" w:rsidRPr="00005F0A" w:rsidRDefault="00A633AA" w:rsidP="00A633AA">
            <w:pPr>
              <w:rPr>
                <w:rFonts w:cs="Arial"/>
                <w:szCs w:val="24"/>
                <w:lang w:eastAsia="en-GB"/>
              </w:rPr>
            </w:pPr>
          </w:p>
        </w:tc>
      </w:tr>
      <w:tr w:rsidR="00A633AA" w:rsidRPr="00005F0A" w14:paraId="23E9955C" w14:textId="77777777" w:rsidTr="00D158A9">
        <w:tc>
          <w:tcPr>
            <w:tcW w:w="9736" w:type="dxa"/>
            <w:gridSpan w:val="3"/>
            <w:shd w:val="clear" w:color="auto" w:fill="BDD6EE" w:themeFill="accent1" w:themeFillTint="66"/>
          </w:tcPr>
          <w:p w14:paraId="3E42CE1A" w14:textId="77777777" w:rsidR="00A633AA" w:rsidRPr="00005F0A" w:rsidRDefault="00A633AA" w:rsidP="00A633AA">
            <w:pPr>
              <w:rPr>
                <w:rFonts w:cs="Arial"/>
                <w:b/>
                <w:szCs w:val="24"/>
                <w:lang w:eastAsia="en-GB"/>
              </w:rPr>
            </w:pPr>
            <w:r w:rsidRPr="00005F0A">
              <w:rPr>
                <w:rFonts w:cs="Arial"/>
                <w:b/>
                <w:szCs w:val="24"/>
                <w:lang w:eastAsia="en-GB"/>
              </w:rPr>
              <w:t xml:space="preserve">Qualifications (Degrees, </w:t>
            </w:r>
            <w:proofErr w:type="spellStart"/>
            <w:r w:rsidRPr="00005F0A">
              <w:rPr>
                <w:rFonts w:cs="Arial"/>
                <w:b/>
                <w:szCs w:val="24"/>
                <w:lang w:eastAsia="en-GB"/>
              </w:rPr>
              <w:t>ect</w:t>
            </w:r>
            <w:proofErr w:type="spellEnd"/>
            <w:r w:rsidRPr="00005F0A">
              <w:rPr>
                <w:rFonts w:cs="Arial"/>
                <w:b/>
                <w:szCs w:val="24"/>
                <w:lang w:eastAsia="en-GB"/>
              </w:rPr>
              <w:t xml:space="preserve">) </w:t>
            </w:r>
          </w:p>
        </w:tc>
      </w:tr>
      <w:tr w:rsidR="00A633AA" w:rsidRPr="00005F0A" w14:paraId="382F1215" w14:textId="77777777" w:rsidTr="00D158A9">
        <w:tc>
          <w:tcPr>
            <w:tcW w:w="9736" w:type="dxa"/>
            <w:gridSpan w:val="3"/>
          </w:tcPr>
          <w:p w14:paraId="5313C310" w14:textId="77777777" w:rsidR="00A633AA" w:rsidRPr="00005F0A" w:rsidRDefault="00A633AA" w:rsidP="00A633AA">
            <w:pPr>
              <w:rPr>
                <w:rFonts w:cs="Arial"/>
                <w:szCs w:val="24"/>
                <w:lang w:eastAsia="en-GB"/>
              </w:rPr>
            </w:pPr>
          </w:p>
        </w:tc>
      </w:tr>
      <w:tr w:rsidR="00A633AA" w:rsidRPr="00005F0A" w14:paraId="195865AB" w14:textId="77777777" w:rsidTr="00D158A9">
        <w:tc>
          <w:tcPr>
            <w:tcW w:w="9736" w:type="dxa"/>
            <w:gridSpan w:val="3"/>
          </w:tcPr>
          <w:p w14:paraId="00D57E3C" w14:textId="77777777" w:rsidR="00A633AA" w:rsidRPr="00005F0A" w:rsidRDefault="00A633AA" w:rsidP="00A633AA">
            <w:pPr>
              <w:rPr>
                <w:rFonts w:cs="Arial"/>
                <w:szCs w:val="24"/>
                <w:lang w:eastAsia="en-GB"/>
              </w:rPr>
            </w:pPr>
          </w:p>
        </w:tc>
      </w:tr>
      <w:tr w:rsidR="00A633AA" w:rsidRPr="00005F0A" w14:paraId="2CEFB808" w14:textId="77777777" w:rsidTr="00D158A9">
        <w:tc>
          <w:tcPr>
            <w:tcW w:w="9736" w:type="dxa"/>
            <w:gridSpan w:val="3"/>
          </w:tcPr>
          <w:p w14:paraId="6F41087E" w14:textId="77777777" w:rsidR="00A633AA" w:rsidRPr="00005F0A" w:rsidRDefault="00A633AA" w:rsidP="00A633AA">
            <w:pPr>
              <w:rPr>
                <w:rFonts w:cs="Arial"/>
                <w:szCs w:val="24"/>
                <w:lang w:eastAsia="en-GB"/>
              </w:rPr>
            </w:pPr>
          </w:p>
        </w:tc>
      </w:tr>
      <w:tr w:rsidR="00A633AA" w:rsidRPr="00005F0A" w14:paraId="0EDF134A" w14:textId="77777777" w:rsidTr="00D158A9">
        <w:tc>
          <w:tcPr>
            <w:tcW w:w="9736" w:type="dxa"/>
            <w:gridSpan w:val="3"/>
          </w:tcPr>
          <w:p w14:paraId="0373DC82" w14:textId="77777777" w:rsidR="00A633AA" w:rsidRPr="00005F0A" w:rsidRDefault="00A633AA" w:rsidP="00A633AA">
            <w:pPr>
              <w:rPr>
                <w:rFonts w:cs="Arial"/>
                <w:szCs w:val="24"/>
                <w:lang w:eastAsia="en-GB"/>
              </w:rPr>
            </w:pPr>
          </w:p>
        </w:tc>
      </w:tr>
      <w:tr w:rsidR="00A633AA" w:rsidRPr="00005F0A" w14:paraId="04C87508" w14:textId="77777777" w:rsidTr="00D158A9">
        <w:tc>
          <w:tcPr>
            <w:tcW w:w="9736" w:type="dxa"/>
            <w:gridSpan w:val="3"/>
          </w:tcPr>
          <w:p w14:paraId="1EF3A9DE" w14:textId="77777777" w:rsidR="00A633AA" w:rsidRPr="00005F0A" w:rsidRDefault="00A633AA" w:rsidP="00A633AA">
            <w:pPr>
              <w:rPr>
                <w:rFonts w:cs="Arial"/>
                <w:szCs w:val="24"/>
                <w:lang w:eastAsia="en-GB"/>
              </w:rPr>
            </w:pPr>
          </w:p>
        </w:tc>
      </w:tr>
      <w:tr w:rsidR="00A633AA" w:rsidRPr="00005F0A" w14:paraId="08843E20" w14:textId="77777777" w:rsidTr="00D158A9">
        <w:tc>
          <w:tcPr>
            <w:tcW w:w="9736" w:type="dxa"/>
            <w:gridSpan w:val="3"/>
            <w:shd w:val="clear" w:color="auto" w:fill="BDD6EE" w:themeFill="accent1" w:themeFillTint="66"/>
          </w:tcPr>
          <w:p w14:paraId="193E5D0B" w14:textId="77777777" w:rsidR="00A633AA" w:rsidRPr="00005F0A" w:rsidRDefault="00A633AA" w:rsidP="00A633AA">
            <w:pPr>
              <w:rPr>
                <w:rFonts w:cs="Arial"/>
                <w:b/>
                <w:szCs w:val="24"/>
                <w:lang w:eastAsia="en-GB"/>
              </w:rPr>
            </w:pPr>
            <w:r w:rsidRPr="00005F0A">
              <w:rPr>
                <w:rFonts w:cs="Arial"/>
                <w:b/>
                <w:szCs w:val="24"/>
                <w:lang w:eastAsia="en-GB"/>
              </w:rPr>
              <w:t>Post held (</w:t>
            </w:r>
            <w:r w:rsidRPr="00005F0A">
              <w:rPr>
                <w:rFonts w:cs="Arial"/>
                <w:b/>
                <w:i/>
                <w:szCs w:val="24"/>
                <w:lang w:eastAsia="en-GB"/>
              </w:rPr>
              <w:t>with dates)</w:t>
            </w:r>
          </w:p>
        </w:tc>
      </w:tr>
      <w:tr w:rsidR="00A633AA" w:rsidRPr="00005F0A" w14:paraId="1BCC9489" w14:textId="77777777" w:rsidTr="00D158A9">
        <w:tc>
          <w:tcPr>
            <w:tcW w:w="9736" w:type="dxa"/>
            <w:gridSpan w:val="3"/>
            <w:shd w:val="clear" w:color="auto" w:fill="FFFFFF" w:themeFill="background1"/>
          </w:tcPr>
          <w:p w14:paraId="544FFDE8" w14:textId="77777777" w:rsidR="00A633AA" w:rsidRPr="00005F0A" w:rsidRDefault="00A633AA" w:rsidP="00A633AA">
            <w:pPr>
              <w:rPr>
                <w:rFonts w:cs="Arial"/>
                <w:b/>
                <w:szCs w:val="24"/>
                <w:lang w:eastAsia="en-GB"/>
              </w:rPr>
            </w:pPr>
          </w:p>
        </w:tc>
      </w:tr>
      <w:tr w:rsidR="00A633AA" w:rsidRPr="00005F0A" w14:paraId="2F8991A5" w14:textId="77777777" w:rsidTr="00D158A9">
        <w:tc>
          <w:tcPr>
            <w:tcW w:w="9736" w:type="dxa"/>
            <w:gridSpan w:val="3"/>
            <w:shd w:val="clear" w:color="auto" w:fill="FFFFFF" w:themeFill="background1"/>
          </w:tcPr>
          <w:p w14:paraId="126B0ACA" w14:textId="77777777" w:rsidR="00A633AA" w:rsidRPr="00005F0A" w:rsidRDefault="00A633AA" w:rsidP="00A633AA">
            <w:pPr>
              <w:rPr>
                <w:rFonts w:cs="Arial"/>
                <w:b/>
                <w:szCs w:val="24"/>
                <w:lang w:eastAsia="en-GB"/>
              </w:rPr>
            </w:pPr>
          </w:p>
        </w:tc>
      </w:tr>
      <w:tr w:rsidR="00A633AA" w:rsidRPr="00005F0A" w14:paraId="1A82AF0F" w14:textId="77777777" w:rsidTr="00D158A9">
        <w:tc>
          <w:tcPr>
            <w:tcW w:w="9736" w:type="dxa"/>
            <w:gridSpan w:val="3"/>
            <w:shd w:val="clear" w:color="auto" w:fill="FFFFFF" w:themeFill="background1"/>
          </w:tcPr>
          <w:p w14:paraId="4BA52B80" w14:textId="77777777" w:rsidR="00A633AA" w:rsidRPr="00005F0A" w:rsidRDefault="00A633AA" w:rsidP="00A633AA">
            <w:pPr>
              <w:rPr>
                <w:rFonts w:cs="Arial"/>
                <w:b/>
                <w:szCs w:val="24"/>
                <w:lang w:eastAsia="en-GB"/>
              </w:rPr>
            </w:pPr>
          </w:p>
        </w:tc>
      </w:tr>
      <w:tr w:rsidR="00A633AA" w:rsidRPr="00005F0A" w14:paraId="0732C5ED" w14:textId="77777777" w:rsidTr="00D158A9">
        <w:tc>
          <w:tcPr>
            <w:tcW w:w="9736" w:type="dxa"/>
            <w:gridSpan w:val="3"/>
            <w:shd w:val="clear" w:color="auto" w:fill="FFFFFF" w:themeFill="background1"/>
          </w:tcPr>
          <w:p w14:paraId="228298F5" w14:textId="77777777" w:rsidR="00A633AA" w:rsidRPr="00005F0A" w:rsidRDefault="00A633AA" w:rsidP="00A633AA">
            <w:pPr>
              <w:rPr>
                <w:rFonts w:cs="Arial"/>
                <w:b/>
                <w:szCs w:val="24"/>
                <w:lang w:eastAsia="en-GB"/>
              </w:rPr>
            </w:pPr>
          </w:p>
        </w:tc>
      </w:tr>
      <w:tr w:rsidR="00A633AA" w:rsidRPr="00005F0A" w14:paraId="3F6994BB" w14:textId="77777777" w:rsidTr="00D158A9">
        <w:tc>
          <w:tcPr>
            <w:tcW w:w="9736" w:type="dxa"/>
            <w:gridSpan w:val="3"/>
            <w:shd w:val="clear" w:color="auto" w:fill="FFFFFF" w:themeFill="background1"/>
          </w:tcPr>
          <w:p w14:paraId="41DFBD2F" w14:textId="77777777" w:rsidR="00A633AA" w:rsidRPr="00005F0A" w:rsidRDefault="00A633AA" w:rsidP="00A633AA">
            <w:pPr>
              <w:rPr>
                <w:rFonts w:cs="Arial"/>
                <w:b/>
                <w:szCs w:val="24"/>
                <w:lang w:eastAsia="en-GB"/>
              </w:rPr>
            </w:pPr>
          </w:p>
        </w:tc>
      </w:tr>
      <w:tr w:rsidR="00A633AA" w:rsidRPr="00005F0A" w14:paraId="34185FA7" w14:textId="77777777" w:rsidTr="00D158A9">
        <w:tc>
          <w:tcPr>
            <w:tcW w:w="9736" w:type="dxa"/>
            <w:gridSpan w:val="3"/>
            <w:shd w:val="clear" w:color="auto" w:fill="BDD6EE" w:themeFill="accent1" w:themeFillTint="66"/>
          </w:tcPr>
          <w:p w14:paraId="507BAFE9" w14:textId="77777777" w:rsidR="00A633AA" w:rsidRPr="00005F0A" w:rsidRDefault="00A633AA" w:rsidP="00A633AA">
            <w:pPr>
              <w:rPr>
                <w:rFonts w:cs="Arial"/>
                <w:b/>
                <w:szCs w:val="24"/>
                <w:lang w:eastAsia="en-GB"/>
              </w:rPr>
            </w:pPr>
            <w:r w:rsidRPr="00005F0A">
              <w:rPr>
                <w:rFonts w:cs="Arial"/>
                <w:b/>
                <w:szCs w:val="24"/>
                <w:lang w:eastAsia="en-GB"/>
              </w:rPr>
              <w:t>Relevant recent publications</w:t>
            </w:r>
            <w:r w:rsidRPr="00005F0A">
              <w:rPr>
                <w:rFonts w:cs="Arial"/>
                <w:b/>
                <w:i/>
                <w:szCs w:val="24"/>
                <w:lang w:eastAsia="en-GB"/>
              </w:rPr>
              <w:t xml:space="preserve"> (with title and reference)</w:t>
            </w:r>
          </w:p>
        </w:tc>
      </w:tr>
      <w:tr w:rsidR="00A633AA" w:rsidRPr="00005F0A" w14:paraId="5B06DF50" w14:textId="77777777" w:rsidTr="00D158A9">
        <w:tc>
          <w:tcPr>
            <w:tcW w:w="9736" w:type="dxa"/>
            <w:gridSpan w:val="3"/>
            <w:shd w:val="clear" w:color="auto" w:fill="FFFFFF" w:themeFill="background1"/>
          </w:tcPr>
          <w:p w14:paraId="261A53A0" w14:textId="77777777" w:rsidR="00A633AA" w:rsidRPr="00005F0A" w:rsidRDefault="00A633AA" w:rsidP="00A633AA">
            <w:pPr>
              <w:rPr>
                <w:rFonts w:cs="Arial"/>
                <w:b/>
                <w:szCs w:val="24"/>
                <w:lang w:eastAsia="en-GB"/>
              </w:rPr>
            </w:pPr>
          </w:p>
        </w:tc>
      </w:tr>
      <w:tr w:rsidR="00A633AA" w:rsidRPr="00005F0A" w14:paraId="13625228" w14:textId="77777777" w:rsidTr="00D158A9">
        <w:tc>
          <w:tcPr>
            <w:tcW w:w="9736" w:type="dxa"/>
            <w:gridSpan w:val="3"/>
            <w:shd w:val="clear" w:color="auto" w:fill="FFFFFF" w:themeFill="background1"/>
          </w:tcPr>
          <w:p w14:paraId="31B1F720" w14:textId="77777777" w:rsidR="00A633AA" w:rsidRPr="00005F0A" w:rsidRDefault="00A633AA" w:rsidP="00A633AA">
            <w:pPr>
              <w:rPr>
                <w:rFonts w:cs="Arial"/>
                <w:b/>
                <w:szCs w:val="24"/>
                <w:lang w:eastAsia="en-GB"/>
              </w:rPr>
            </w:pPr>
          </w:p>
        </w:tc>
      </w:tr>
      <w:tr w:rsidR="00A633AA" w:rsidRPr="00005F0A" w14:paraId="348A2431" w14:textId="77777777" w:rsidTr="00D158A9">
        <w:tc>
          <w:tcPr>
            <w:tcW w:w="9736" w:type="dxa"/>
            <w:gridSpan w:val="3"/>
            <w:shd w:val="clear" w:color="auto" w:fill="FFFFFF" w:themeFill="background1"/>
          </w:tcPr>
          <w:p w14:paraId="3DF67F9B" w14:textId="77777777" w:rsidR="00A633AA" w:rsidRPr="00005F0A" w:rsidRDefault="00A633AA" w:rsidP="00A633AA">
            <w:pPr>
              <w:rPr>
                <w:rFonts w:cs="Arial"/>
                <w:b/>
                <w:szCs w:val="24"/>
                <w:lang w:eastAsia="en-GB"/>
              </w:rPr>
            </w:pPr>
          </w:p>
        </w:tc>
      </w:tr>
      <w:tr w:rsidR="00A633AA" w:rsidRPr="00005F0A" w14:paraId="08D44160" w14:textId="77777777" w:rsidTr="00D158A9">
        <w:tc>
          <w:tcPr>
            <w:tcW w:w="9736" w:type="dxa"/>
            <w:gridSpan w:val="3"/>
            <w:shd w:val="clear" w:color="auto" w:fill="FFFFFF" w:themeFill="background1"/>
          </w:tcPr>
          <w:p w14:paraId="329B3F32" w14:textId="77777777" w:rsidR="00A633AA" w:rsidRPr="00005F0A" w:rsidRDefault="00A633AA" w:rsidP="00A633AA">
            <w:pPr>
              <w:rPr>
                <w:rFonts w:cs="Arial"/>
                <w:b/>
                <w:szCs w:val="24"/>
                <w:lang w:eastAsia="en-GB"/>
              </w:rPr>
            </w:pPr>
          </w:p>
        </w:tc>
      </w:tr>
      <w:tr w:rsidR="00A633AA" w:rsidRPr="00005F0A" w14:paraId="1C26C65E" w14:textId="77777777" w:rsidTr="00D158A9">
        <w:tc>
          <w:tcPr>
            <w:tcW w:w="9736" w:type="dxa"/>
            <w:gridSpan w:val="3"/>
            <w:shd w:val="clear" w:color="auto" w:fill="FFFFFF" w:themeFill="background1"/>
          </w:tcPr>
          <w:p w14:paraId="51DCBC0B" w14:textId="77777777" w:rsidR="00A633AA" w:rsidRPr="00005F0A" w:rsidRDefault="00A633AA" w:rsidP="00A633AA">
            <w:pPr>
              <w:rPr>
                <w:rFonts w:cs="Arial"/>
                <w:b/>
                <w:szCs w:val="24"/>
                <w:lang w:eastAsia="en-GB"/>
              </w:rPr>
            </w:pPr>
          </w:p>
        </w:tc>
      </w:tr>
      <w:tr w:rsidR="00A633AA" w:rsidRPr="00005F0A" w14:paraId="655D63E0" w14:textId="77777777" w:rsidTr="00D158A9">
        <w:tc>
          <w:tcPr>
            <w:tcW w:w="9736" w:type="dxa"/>
            <w:gridSpan w:val="3"/>
            <w:shd w:val="clear" w:color="auto" w:fill="FFFFFF" w:themeFill="background1"/>
          </w:tcPr>
          <w:p w14:paraId="1694CBDC" w14:textId="77777777" w:rsidR="00A633AA" w:rsidRPr="00005F0A" w:rsidRDefault="00A633AA" w:rsidP="00A633AA">
            <w:pPr>
              <w:rPr>
                <w:rFonts w:cs="Arial"/>
                <w:b/>
                <w:szCs w:val="24"/>
                <w:lang w:eastAsia="en-GB"/>
              </w:rPr>
            </w:pPr>
          </w:p>
        </w:tc>
      </w:tr>
      <w:tr w:rsidR="00A633AA" w:rsidRPr="00005F0A" w14:paraId="49E66879" w14:textId="77777777" w:rsidTr="00D158A9">
        <w:tc>
          <w:tcPr>
            <w:tcW w:w="9736" w:type="dxa"/>
            <w:gridSpan w:val="3"/>
            <w:shd w:val="clear" w:color="auto" w:fill="FFFFFF" w:themeFill="background1"/>
          </w:tcPr>
          <w:p w14:paraId="4ACD87FA" w14:textId="77777777" w:rsidR="00A633AA" w:rsidRPr="00005F0A" w:rsidRDefault="00A633AA" w:rsidP="00A633AA">
            <w:pPr>
              <w:rPr>
                <w:rFonts w:cs="Arial"/>
                <w:b/>
                <w:szCs w:val="24"/>
                <w:lang w:eastAsia="en-GB"/>
              </w:rPr>
            </w:pPr>
          </w:p>
        </w:tc>
      </w:tr>
      <w:tr w:rsidR="00A633AA" w:rsidRPr="00005F0A" w14:paraId="467E04DE" w14:textId="77777777" w:rsidTr="00D158A9">
        <w:tc>
          <w:tcPr>
            <w:tcW w:w="9736" w:type="dxa"/>
            <w:gridSpan w:val="3"/>
            <w:shd w:val="clear" w:color="auto" w:fill="FFFFFF" w:themeFill="background1"/>
          </w:tcPr>
          <w:p w14:paraId="2742BDF4" w14:textId="77777777" w:rsidR="00A633AA" w:rsidRPr="00005F0A" w:rsidRDefault="00A633AA" w:rsidP="00A633AA">
            <w:pPr>
              <w:rPr>
                <w:rFonts w:cs="Arial"/>
                <w:b/>
                <w:szCs w:val="24"/>
                <w:lang w:eastAsia="en-GB"/>
              </w:rPr>
            </w:pPr>
          </w:p>
        </w:tc>
      </w:tr>
      <w:tr w:rsidR="00A633AA" w:rsidRPr="00005F0A" w14:paraId="3355FEC5" w14:textId="77777777" w:rsidTr="00D158A9">
        <w:tc>
          <w:tcPr>
            <w:tcW w:w="9736" w:type="dxa"/>
            <w:gridSpan w:val="3"/>
            <w:shd w:val="clear" w:color="auto" w:fill="FFFFFF" w:themeFill="background1"/>
          </w:tcPr>
          <w:p w14:paraId="6B8DA092" w14:textId="77777777" w:rsidR="00A633AA" w:rsidRPr="00005F0A" w:rsidRDefault="00A633AA" w:rsidP="00A633AA">
            <w:pPr>
              <w:rPr>
                <w:rFonts w:cs="Arial"/>
                <w:b/>
                <w:szCs w:val="24"/>
                <w:lang w:eastAsia="en-GB"/>
              </w:rPr>
            </w:pPr>
          </w:p>
        </w:tc>
      </w:tr>
      <w:tr w:rsidR="00A633AA" w:rsidRPr="00005F0A" w14:paraId="0F7A65E8" w14:textId="77777777" w:rsidTr="00D158A9">
        <w:tc>
          <w:tcPr>
            <w:tcW w:w="9736" w:type="dxa"/>
            <w:gridSpan w:val="3"/>
            <w:shd w:val="clear" w:color="auto" w:fill="FFFFFF" w:themeFill="background1"/>
          </w:tcPr>
          <w:p w14:paraId="051B9D9E" w14:textId="77777777" w:rsidR="00A633AA" w:rsidRPr="00005F0A" w:rsidRDefault="00A633AA" w:rsidP="00A633AA">
            <w:pPr>
              <w:rPr>
                <w:rFonts w:cs="Arial"/>
                <w:b/>
                <w:szCs w:val="24"/>
                <w:lang w:eastAsia="en-GB"/>
              </w:rPr>
            </w:pPr>
          </w:p>
        </w:tc>
      </w:tr>
      <w:tr w:rsidR="00A633AA" w:rsidRPr="00005F0A" w14:paraId="66A8218B" w14:textId="77777777" w:rsidTr="00D158A9">
        <w:tc>
          <w:tcPr>
            <w:tcW w:w="9736" w:type="dxa"/>
            <w:gridSpan w:val="3"/>
            <w:shd w:val="clear" w:color="auto" w:fill="FFFFFF" w:themeFill="background1"/>
          </w:tcPr>
          <w:p w14:paraId="65A42EE6" w14:textId="77777777" w:rsidR="00A633AA" w:rsidRPr="00005F0A" w:rsidRDefault="00A633AA" w:rsidP="00A633AA">
            <w:pPr>
              <w:rPr>
                <w:rFonts w:cs="Arial"/>
                <w:b/>
                <w:szCs w:val="24"/>
                <w:lang w:eastAsia="en-GB"/>
              </w:rPr>
            </w:pPr>
          </w:p>
        </w:tc>
      </w:tr>
    </w:tbl>
    <w:p w14:paraId="50914804" w14:textId="4CEAB515" w:rsidR="00A633AA" w:rsidRPr="00005F0A" w:rsidRDefault="00A633AA" w:rsidP="00A633AA">
      <w:pPr>
        <w:rPr>
          <w:rFonts w:cs="Arial"/>
          <w:szCs w:val="24"/>
          <w:lang w:eastAsia="en-GB"/>
        </w:rPr>
      </w:pPr>
    </w:p>
    <w:p w14:paraId="70849F56" w14:textId="60DC7F4C" w:rsidR="00A633AA" w:rsidRPr="00005F0A" w:rsidRDefault="008F18E3" w:rsidP="008F18E3">
      <w:pPr>
        <w:pStyle w:val="Heading1"/>
        <w:numPr>
          <w:ilvl w:val="0"/>
          <w:numId w:val="0"/>
        </w:numPr>
        <w:rPr>
          <w:rFonts w:cs="Arial"/>
          <w:b/>
          <w:szCs w:val="24"/>
          <w:lang w:eastAsia="en-GB"/>
        </w:rPr>
      </w:pPr>
      <w:bookmarkStart w:id="85" w:name="_Toc129600210"/>
      <w:r w:rsidRPr="00005F0A">
        <w:rPr>
          <w:rFonts w:cs="Arial"/>
          <w:b/>
          <w:szCs w:val="24"/>
          <w:lang w:eastAsia="en-GB"/>
        </w:rPr>
        <w:t>Annex D</w:t>
      </w:r>
      <w:r w:rsidR="00A633AA" w:rsidRPr="00005F0A">
        <w:rPr>
          <w:rFonts w:cs="Arial"/>
          <w:b/>
          <w:szCs w:val="24"/>
          <w:lang w:eastAsia="en-GB"/>
        </w:rPr>
        <w:t xml:space="preserve"> R&amp;D Project Details Pro forma</w:t>
      </w:r>
      <w:bookmarkEnd w:id="85"/>
    </w:p>
    <w:p w14:paraId="2AE196F0" w14:textId="77777777" w:rsidR="00A633AA" w:rsidRPr="00005F0A" w:rsidRDefault="00A633AA" w:rsidP="00A633AA">
      <w:pPr>
        <w:rPr>
          <w:rFonts w:cs="Arial"/>
          <w:szCs w:val="24"/>
          <w:lang w:eastAsia="en-GB"/>
        </w:rPr>
      </w:pPr>
    </w:p>
    <w:tbl>
      <w:tblPr>
        <w:tblStyle w:val="TableGrid1"/>
        <w:tblW w:w="0" w:type="auto"/>
        <w:tblLook w:val="04A0" w:firstRow="1" w:lastRow="0" w:firstColumn="1" w:lastColumn="0" w:noHBand="0" w:noVBand="1"/>
      </w:tblPr>
      <w:tblGrid>
        <w:gridCol w:w="8500"/>
        <w:gridCol w:w="1236"/>
      </w:tblGrid>
      <w:tr w:rsidR="00A633AA" w:rsidRPr="00005F0A" w14:paraId="5700C703" w14:textId="77777777" w:rsidTr="00D158A9">
        <w:tc>
          <w:tcPr>
            <w:tcW w:w="9736" w:type="dxa"/>
            <w:gridSpan w:val="2"/>
            <w:shd w:val="clear" w:color="auto" w:fill="028CC6"/>
          </w:tcPr>
          <w:p w14:paraId="2B682FDC" w14:textId="08FCCB18"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 xml:space="preserve">Methodology </w:t>
            </w:r>
            <w:r w:rsidR="0043433D" w:rsidRPr="00005F0A">
              <w:rPr>
                <w:rFonts w:cs="Arial"/>
                <w:b/>
                <w:szCs w:val="24"/>
                <w:lang w:eastAsia="en-GB"/>
              </w:rPr>
              <w:t xml:space="preserve">included in the programme </w:t>
            </w:r>
            <w:r w:rsidRPr="00005F0A">
              <w:rPr>
                <w:rFonts w:cs="Arial"/>
                <w:b/>
                <w:szCs w:val="24"/>
                <w:lang w:eastAsia="en-GB"/>
              </w:rPr>
              <w:t>(</w:t>
            </w:r>
            <w:r w:rsidRPr="00005F0A">
              <w:rPr>
                <w:rFonts w:cs="Arial"/>
                <w:b/>
                <w:i/>
                <w:szCs w:val="24"/>
                <w:lang w:eastAsia="en-GB"/>
              </w:rPr>
              <w:t>please tick</w:t>
            </w:r>
            <w:r w:rsidRPr="00005F0A">
              <w:rPr>
                <w:rFonts w:cs="Arial"/>
                <w:b/>
                <w:szCs w:val="24"/>
                <w:lang w:eastAsia="en-GB"/>
              </w:rPr>
              <w:t>)</w:t>
            </w:r>
          </w:p>
        </w:tc>
      </w:tr>
      <w:tr w:rsidR="00A633AA" w:rsidRPr="00005F0A" w14:paraId="4F4AAAE9" w14:textId="77777777" w:rsidTr="00D158A9">
        <w:tc>
          <w:tcPr>
            <w:tcW w:w="8500" w:type="dxa"/>
          </w:tcPr>
          <w:p w14:paraId="53DFB1DA"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szCs w:val="24"/>
                <w:lang w:eastAsia="en-GB"/>
              </w:rPr>
              <w:t>Clinical trial</w:t>
            </w:r>
          </w:p>
        </w:tc>
        <w:tc>
          <w:tcPr>
            <w:tcW w:w="1236" w:type="dxa"/>
          </w:tcPr>
          <w:p w14:paraId="47B6EA63"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42E8D20B" w14:textId="77777777" w:rsidTr="00D158A9">
        <w:tc>
          <w:tcPr>
            <w:tcW w:w="8500" w:type="dxa"/>
          </w:tcPr>
          <w:p w14:paraId="7E8B8967"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szCs w:val="24"/>
                <w:lang w:eastAsia="en-GB"/>
              </w:rPr>
              <w:t xml:space="preserve">Randomised controlled trial </w:t>
            </w:r>
            <w:r w:rsidRPr="00005F0A">
              <w:rPr>
                <w:rFonts w:cs="Arial"/>
                <w:i/>
                <w:szCs w:val="24"/>
                <w:lang w:eastAsia="en-GB"/>
              </w:rPr>
              <w:t>(specify comparison groups below)</w:t>
            </w:r>
          </w:p>
        </w:tc>
        <w:tc>
          <w:tcPr>
            <w:tcW w:w="1236" w:type="dxa"/>
          </w:tcPr>
          <w:p w14:paraId="4A232FAD"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6A73076E" w14:textId="77777777" w:rsidTr="00D158A9">
        <w:tc>
          <w:tcPr>
            <w:tcW w:w="8500" w:type="dxa"/>
          </w:tcPr>
          <w:p w14:paraId="78CED3CC"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szCs w:val="24"/>
                <w:lang w:eastAsia="en-GB"/>
              </w:rPr>
              <w:t>Systematic review</w:t>
            </w:r>
          </w:p>
        </w:tc>
        <w:tc>
          <w:tcPr>
            <w:tcW w:w="1236" w:type="dxa"/>
          </w:tcPr>
          <w:p w14:paraId="31A03737"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36E70AE2" w14:textId="77777777" w:rsidTr="00D158A9">
        <w:tc>
          <w:tcPr>
            <w:tcW w:w="8500" w:type="dxa"/>
          </w:tcPr>
          <w:p w14:paraId="59F0E79E"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szCs w:val="24"/>
                <w:lang w:eastAsia="en-GB"/>
              </w:rPr>
              <w:t>Case-control study</w:t>
            </w:r>
          </w:p>
        </w:tc>
        <w:tc>
          <w:tcPr>
            <w:tcW w:w="1236" w:type="dxa"/>
          </w:tcPr>
          <w:p w14:paraId="09F27E61"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1B226747" w14:textId="77777777" w:rsidTr="00D158A9">
        <w:tc>
          <w:tcPr>
            <w:tcW w:w="8500" w:type="dxa"/>
          </w:tcPr>
          <w:p w14:paraId="58994A0E"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szCs w:val="24"/>
                <w:lang w:eastAsia="en-GB"/>
              </w:rPr>
              <w:t xml:space="preserve">Other </w:t>
            </w:r>
            <w:r w:rsidRPr="00005F0A">
              <w:rPr>
                <w:rFonts w:cs="Arial"/>
                <w:i/>
                <w:szCs w:val="24"/>
                <w:lang w:eastAsia="en-GB"/>
              </w:rPr>
              <w:t>(please specify in free text)</w:t>
            </w:r>
          </w:p>
        </w:tc>
        <w:tc>
          <w:tcPr>
            <w:tcW w:w="1236" w:type="dxa"/>
          </w:tcPr>
          <w:p w14:paraId="0BBADFA5"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7A245939" w14:textId="77777777" w:rsidTr="00D158A9">
        <w:tc>
          <w:tcPr>
            <w:tcW w:w="9736" w:type="dxa"/>
            <w:gridSpan w:val="2"/>
            <w:shd w:val="clear" w:color="auto" w:fill="BDD6EE" w:themeFill="accent1" w:themeFillTint="66"/>
          </w:tcPr>
          <w:p w14:paraId="11E0DA53"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r w:rsidRPr="00005F0A">
              <w:rPr>
                <w:rFonts w:cs="Arial"/>
                <w:b/>
                <w:szCs w:val="24"/>
                <w:lang w:eastAsia="en-GB"/>
              </w:rPr>
              <w:t>Sample group description</w:t>
            </w:r>
          </w:p>
        </w:tc>
      </w:tr>
      <w:tr w:rsidR="00A633AA" w:rsidRPr="00005F0A" w14:paraId="32B20D49" w14:textId="77777777" w:rsidTr="00D158A9">
        <w:tc>
          <w:tcPr>
            <w:tcW w:w="9736" w:type="dxa"/>
            <w:gridSpan w:val="2"/>
          </w:tcPr>
          <w:p w14:paraId="5F7FCCF3" w14:textId="1993A2E2" w:rsidR="00A633AA" w:rsidRPr="001717C2"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i/>
                <w:iCs/>
                <w:szCs w:val="24"/>
                <w:lang w:eastAsia="en-GB"/>
              </w:rPr>
            </w:pPr>
            <w:r w:rsidRPr="001717C2">
              <w:rPr>
                <w:rFonts w:cs="Arial"/>
                <w:i/>
                <w:iCs/>
                <w:szCs w:val="24"/>
                <w:lang w:eastAsia="en-GB"/>
              </w:rPr>
              <w:t>Describe the notional population</w:t>
            </w:r>
            <w:r w:rsidR="0043433D" w:rsidRPr="001717C2">
              <w:rPr>
                <w:rFonts w:cs="Arial"/>
                <w:i/>
                <w:iCs/>
                <w:szCs w:val="24"/>
                <w:lang w:eastAsia="en-GB"/>
              </w:rPr>
              <w:t>(s)</w:t>
            </w:r>
            <w:r w:rsidRPr="001717C2">
              <w:rPr>
                <w:rFonts w:cs="Arial"/>
                <w:i/>
                <w:iCs/>
                <w:szCs w:val="24"/>
                <w:lang w:eastAsia="en-GB"/>
              </w:rPr>
              <w:t xml:space="preserve"> from which </w:t>
            </w:r>
            <w:r w:rsidR="0043433D" w:rsidRPr="001717C2">
              <w:rPr>
                <w:rFonts w:cs="Arial"/>
                <w:i/>
                <w:iCs/>
                <w:szCs w:val="24"/>
                <w:lang w:eastAsia="en-GB"/>
              </w:rPr>
              <w:t xml:space="preserve">the </w:t>
            </w:r>
            <w:r w:rsidRPr="001717C2">
              <w:rPr>
                <w:rFonts w:cs="Arial"/>
                <w:i/>
                <w:iCs/>
                <w:szCs w:val="24"/>
                <w:lang w:eastAsia="en-GB"/>
              </w:rPr>
              <w:t xml:space="preserve"> sample</w:t>
            </w:r>
            <w:r w:rsidR="0043433D" w:rsidRPr="001717C2">
              <w:rPr>
                <w:rFonts w:cs="Arial"/>
                <w:i/>
                <w:iCs/>
                <w:szCs w:val="24"/>
                <w:lang w:eastAsia="en-GB"/>
              </w:rPr>
              <w:t>s for the projects in the programme</w:t>
            </w:r>
            <w:r w:rsidRPr="001717C2">
              <w:rPr>
                <w:rFonts w:cs="Arial"/>
                <w:i/>
                <w:iCs/>
                <w:szCs w:val="24"/>
                <w:lang w:eastAsia="en-GB"/>
              </w:rPr>
              <w:t xml:space="preserve"> will be drawn</w:t>
            </w:r>
            <w:r w:rsidR="001717C2">
              <w:rPr>
                <w:rFonts w:cs="Arial"/>
                <w:i/>
                <w:iCs/>
                <w:szCs w:val="24"/>
                <w:lang w:eastAsia="en-GB"/>
              </w:rPr>
              <w:t>.</w:t>
            </w:r>
          </w:p>
          <w:p w14:paraId="44E68030"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59D07938"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2DC733A2"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4E14A2F8"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08BCEB20"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5294D4BC"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6BC4B8C3" w14:textId="77777777" w:rsidTr="00D158A9">
        <w:tc>
          <w:tcPr>
            <w:tcW w:w="9736" w:type="dxa"/>
            <w:gridSpan w:val="2"/>
            <w:shd w:val="clear" w:color="auto" w:fill="BDD6EE" w:themeFill="accent1" w:themeFillTint="66"/>
          </w:tcPr>
          <w:p w14:paraId="73B46CF4"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b/>
                <w:szCs w:val="24"/>
                <w:lang w:eastAsia="en-GB"/>
              </w:rPr>
              <w:t>Outcome measure description</w:t>
            </w:r>
          </w:p>
        </w:tc>
      </w:tr>
      <w:tr w:rsidR="00A633AA" w:rsidRPr="00005F0A" w14:paraId="2E07F66F" w14:textId="77777777" w:rsidTr="00D158A9">
        <w:tc>
          <w:tcPr>
            <w:tcW w:w="9736" w:type="dxa"/>
            <w:gridSpan w:val="2"/>
          </w:tcPr>
          <w:p w14:paraId="74F0EEDF" w14:textId="77777777" w:rsidR="00A633AA" w:rsidRPr="001717C2"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i/>
                <w:iCs/>
                <w:szCs w:val="24"/>
                <w:lang w:eastAsia="en-GB"/>
              </w:rPr>
            </w:pPr>
            <w:r w:rsidRPr="001717C2">
              <w:rPr>
                <w:rFonts w:cs="Arial"/>
                <w:i/>
                <w:iCs/>
                <w:szCs w:val="24"/>
                <w:lang w:eastAsia="en-GB"/>
              </w:rPr>
              <w:t>Endpoints or measures used to evaluate health status, such as survival, quality of life, reduction in blood pressure, etc.</w:t>
            </w:r>
          </w:p>
          <w:p w14:paraId="5A08DFB7"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217B4F51"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68F1BF82" w14:textId="6331B334"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1D4CCA6D"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25FE762A"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r w:rsidR="00A633AA" w:rsidRPr="00005F0A" w14:paraId="649388FB" w14:textId="77777777" w:rsidTr="00D158A9">
        <w:tc>
          <w:tcPr>
            <w:tcW w:w="9736" w:type="dxa"/>
            <w:gridSpan w:val="2"/>
            <w:shd w:val="clear" w:color="auto" w:fill="BDD6EE" w:themeFill="accent1" w:themeFillTint="66"/>
          </w:tcPr>
          <w:p w14:paraId="0285DD9D"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r w:rsidRPr="00005F0A">
              <w:rPr>
                <w:rFonts w:cs="Arial"/>
                <w:b/>
                <w:szCs w:val="24"/>
                <w:lang w:eastAsia="en-GB"/>
              </w:rPr>
              <w:t>Project related website</w:t>
            </w:r>
          </w:p>
        </w:tc>
      </w:tr>
      <w:tr w:rsidR="00A633AA" w:rsidRPr="00005F0A" w14:paraId="0E382BB4" w14:textId="77777777" w:rsidTr="00D158A9">
        <w:tc>
          <w:tcPr>
            <w:tcW w:w="9736" w:type="dxa"/>
            <w:gridSpan w:val="2"/>
          </w:tcPr>
          <w:p w14:paraId="0AFAE0D4" w14:textId="77777777" w:rsidR="00A633AA" w:rsidRPr="001717C2"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i/>
                <w:iCs/>
                <w:szCs w:val="24"/>
                <w:lang w:eastAsia="en-GB"/>
              </w:rPr>
            </w:pPr>
            <w:r w:rsidRPr="001717C2">
              <w:rPr>
                <w:rFonts w:cs="Arial"/>
                <w:i/>
                <w:iCs/>
                <w:szCs w:val="24"/>
                <w:lang w:eastAsia="en-GB"/>
              </w:rPr>
              <w:t>If there is a web site which contains further related information for an individual project, provide the URL.</w:t>
            </w:r>
          </w:p>
          <w:p w14:paraId="558FCEC0"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p>
          <w:p w14:paraId="08FB7C43"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szCs w:val="24"/>
                <w:lang w:eastAsia="en-GB"/>
              </w:rPr>
            </w:pPr>
          </w:p>
          <w:p w14:paraId="32DAC805"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tc>
      </w:tr>
    </w:tbl>
    <w:p w14:paraId="1BF16199" w14:textId="77777777" w:rsidR="00A633AA" w:rsidRPr="00005F0A" w:rsidRDefault="00A633AA" w:rsidP="00A633AA">
      <w:pPr>
        <w:tabs>
          <w:tab w:val="left" w:pos="720"/>
          <w:tab w:val="left" w:pos="1440"/>
          <w:tab w:val="left" w:pos="2160"/>
          <w:tab w:val="left" w:pos="2880"/>
          <w:tab w:val="left" w:pos="4680"/>
          <w:tab w:val="left" w:pos="5400"/>
          <w:tab w:val="right" w:pos="9000"/>
        </w:tabs>
        <w:spacing w:line="240" w:lineRule="atLeast"/>
        <w:jc w:val="both"/>
        <w:rPr>
          <w:rFonts w:cs="Arial"/>
          <w:b/>
          <w:szCs w:val="24"/>
          <w:lang w:eastAsia="en-GB"/>
        </w:rPr>
      </w:pPr>
    </w:p>
    <w:p w14:paraId="1639EFD2" w14:textId="77777777" w:rsidR="00A633AA" w:rsidRPr="00005F0A" w:rsidRDefault="00A633AA" w:rsidP="00A633AA">
      <w:pPr>
        <w:rPr>
          <w:rFonts w:cs="Arial"/>
          <w:szCs w:val="24"/>
        </w:rPr>
      </w:pPr>
    </w:p>
    <w:p w14:paraId="5318B38A" w14:textId="77777777" w:rsidR="002D29B9" w:rsidRPr="00005F0A" w:rsidRDefault="002D29B9" w:rsidP="00B561C0">
      <w:pPr>
        <w:rPr>
          <w:rFonts w:cs="Arial"/>
          <w:szCs w:val="24"/>
        </w:rPr>
      </w:pPr>
    </w:p>
    <w:p w14:paraId="75ACA599" w14:textId="77777777" w:rsidR="002D29B9" w:rsidRPr="00005F0A" w:rsidRDefault="002D29B9" w:rsidP="00B561C0">
      <w:pPr>
        <w:rPr>
          <w:rFonts w:cs="Arial"/>
          <w:szCs w:val="24"/>
        </w:rPr>
      </w:pPr>
    </w:p>
    <w:p w14:paraId="7B59D112" w14:textId="77777777" w:rsidR="002D29B9" w:rsidRPr="00005F0A" w:rsidRDefault="002D29B9" w:rsidP="00B561C0">
      <w:pPr>
        <w:rPr>
          <w:rFonts w:cs="Arial"/>
          <w:szCs w:val="24"/>
        </w:rPr>
      </w:pPr>
    </w:p>
    <w:p w14:paraId="3FB68E5C" w14:textId="77777777" w:rsidR="002D29B9" w:rsidRPr="00005F0A" w:rsidRDefault="002D29B9" w:rsidP="00B561C0">
      <w:pPr>
        <w:rPr>
          <w:rFonts w:cs="Arial"/>
          <w:szCs w:val="24"/>
        </w:rPr>
      </w:pPr>
    </w:p>
    <w:p w14:paraId="59802BC6" w14:textId="77777777" w:rsidR="002D29B9" w:rsidRPr="00005F0A" w:rsidRDefault="002D29B9" w:rsidP="00B561C0">
      <w:pPr>
        <w:rPr>
          <w:rFonts w:cs="Arial"/>
          <w:szCs w:val="24"/>
        </w:rPr>
      </w:pPr>
    </w:p>
    <w:p w14:paraId="251C284B" w14:textId="77777777" w:rsidR="002D29B9" w:rsidRPr="00005F0A" w:rsidRDefault="002D29B9" w:rsidP="00B561C0">
      <w:pPr>
        <w:rPr>
          <w:rFonts w:cs="Arial"/>
          <w:szCs w:val="24"/>
        </w:rPr>
      </w:pPr>
    </w:p>
    <w:p w14:paraId="44428529" w14:textId="77777777" w:rsidR="002D29B9" w:rsidRPr="00005F0A" w:rsidRDefault="002D29B9" w:rsidP="00B561C0">
      <w:pPr>
        <w:rPr>
          <w:rFonts w:cs="Arial"/>
          <w:szCs w:val="24"/>
        </w:rPr>
      </w:pPr>
    </w:p>
    <w:sectPr w:rsidR="002D29B9" w:rsidRPr="00005F0A" w:rsidSect="00BD66F4">
      <w:footerReference w:type="default" r:id="rId28"/>
      <w:headerReference w:type="first" r:id="rId29"/>
      <w:pgSz w:w="11906" w:h="16838" w:code="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820A" w14:textId="77777777" w:rsidR="00094315" w:rsidRDefault="00094315" w:rsidP="002D29B9">
      <w:r>
        <w:separator/>
      </w:r>
    </w:p>
  </w:endnote>
  <w:endnote w:type="continuationSeparator" w:id="0">
    <w:p w14:paraId="3DEB9CF5" w14:textId="77777777" w:rsidR="00094315" w:rsidRDefault="00094315" w:rsidP="002D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OpenSans-Semibold">
    <w:panose1 w:val="00000000000000000000"/>
    <w:charset w:val="00"/>
    <w:family w:val="roman"/>
    <w:notTrueType/>
    <w:pitch w:val="default"/>
  </w:font>
  <w:font w:name="Arial Regular">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490133"/>
      <w:docPartObj>
        <w:docPartGallery w:val="Page Numbers (Bottom of Page)"/>
        <w:docPartUnique/>
      </w:docPartObj>
    </w:sdtPr>
    <w:sdtEndPr>
      <w:rPr>
        <w:noProof/>
      </w:rPr>
    </w:sdtEndPr>
    <w:sdtContent>
      <w:p w14:paraId="01008C0B" w14:textId="2C60C864" w:rsidR="00663754" w:rsidRDefault="00663754">
        <w:pPr>
          <w:pStyle w:val="Footer"/>
          <w:jc w:val="right"/>
        </w:pPr>
        <w:r>
          <w:fldChar w:fldCharType="begin"/>
        </w:r>
        <w:r>
          <w:instrText xml:space="preserve"> PAGE   \* MERGEFORMAT </w:instrText>
        </w:r>
        <w:r>
          <w:fldChar w:fldCharType="separate"/>
        </w:r>
        <w:r w:rsidR="00A06343">
          <w:rPr>
            <w:noProof/>
          </w:rPr>
          <w:t>2</w:t>
        </w:r>
        <w:r>
          <w:rPr>
            <w:noProof/>
          </w:rPr>
          <w:fldChar w:fldCharType="end"/>
        </w:r>
      </w:p>
    </w:sdtContent>
  </w:sdt>
  <w:p w14:paraId="6D0E6050" w14:textId="77777777" w:rsidR="00663754" w:rsidRDefault="0066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4D17" w14:textId="77777777" w:rsidR="00094315" w:rsidRDefault="00094315" w:rsidP="002D29B9">
      <w:r>
        <w:separator/>
      </w:r>
    </w:p>
  </w:footnote>
  <w:footnote w:type="continuationSeparator" w:id="0">
    <w:p w14:paraId="6FBACEBA" w14:textId="77777777" w:rsidR="00094315" w:rsidRDefault="00094315" w:rsidP="002D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A42A" w14:textId="77777777" w:rsidR="00BD66F4" w:rsidRDefault="00BD66F4" w:rsidP="00BD66F4">
    <w:pPr>
      <w:pStyle w:val="Header"/>
    </w:pPr>
    <w:r>
      <w:rPr>
        <w:noProof/>
        <w:lang w:eastAsia="en-GB"/>
      </w:rPr>
      <mc:AlternateContent>
        <mc:Choice Requires="wps">
          <w:drawing>
            <wp:anchor distT="0" distB="0" distL="114300" distR="114300" simplePos="0" relativeHeight="251666432" behindDoc="0" locked="0" layoutInCell="1" allowOverlap="1" wp14:anchorId="2280AF82" wp14:editId="3DD9D64F">
              <wp:simplePos x="0" y="0"/>
              <wp:positionH relativeFrom="margin">
                <wp:posOffset>3644798</wp:posOffset>
              </wp:positionH>
              <wp:positionV relativeFrom="paragraph">
                <wp:posOffset>530352</wp:posOffset>
              </wp:positionV>
              <wp:extent cx="2640788" cy="3145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0788" cy="314554"/>
                      </a:xfrm>
                      <a:prstGeom prst="rect">
                        <a:avLst/>
                      </a:prstGeom>
                      <a:noFill/>
                      <a:ln w="6350">
                        <a:noFill/>
                      </a:ln>
                    </wps:spPr>
                    <wps:txbx>
                      <w:txbxContent>
                        <w:p w14:paraId="5701CF0F" w14:textId="1271EFCE" w:rsidR="00BD66F4" w:rsidRPr="00C11CCA" w:rsidRDefault="00BD66F4" w:rsidP="00BD66F4">
                          <w:pPr>
                            <w:rPr>
                              <w:b/>
                              <w: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80AF82" id="_x0000_t202" coordsize="21600,21600" o:spt="202" path="m,l,21600r21600,l21600,xe">
              <v:stroke joinstyle="miter"/>
              <v:path gradientshapeok="t" o:connecttype="rect"/>
            </v:shapetype>
            <v:shape id="Text Box 4" o:spid="_x0000_s1026" type="#_x0000_t202" style="position:absolute;margin-left:287pt;margin-top:41.75pt;width:207.95pt;height:24.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fIGAIAACw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" filled="f" stroked="f" strokeweight=".5pt">
              <v:textbox>
                <w:txbxContent>
                  <w:p w14:paraId="5701CF0F" w14:textId="1271EFCE" w:rsidR="00BD66F4" w:rsidRPr="00C11CCA" w:rsidRDefault="00BD66F4" w:rsidP="00BD66F4">
                    <w:pPr>
                      <w:rPr>
                        <w:b/>
                        <w:i/>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8FF647F" wp14:editId="28BF4723">
              <wp:simplePos x="0" y="0"/>
              <wp:positionH relativeFrom="column">
                <wp:posOffset>2164664</wp:posOffset>
              </wp:positionH>
              <wp:positionV relativeFrom="paragraph">
                <wp:posOffset>-442316</wp:posOffset>
              </wp:positionV>
              <wp:extent cx="4517390" cy="1217930"/>
              <wp:effectExtent l="0" t="0" r="0" b="1270"/>
              <wp:wrapTopAndBottom/>
              <wp:docPr id="19" name="object 19"/>
              <wp:cNvGraphicFramePr/>
              <a:graphic xmlns:a="http://schemas.openxmlformats.org/drawingml/2006/main">
                <a:graphicData uri="http://schemas.microsoft.com/office/word/2010/wordprocessingShape">
                  <wps:wsp>
                    <wps:cNvSpPr/>
                    <wps:spPr>
                      <a:xfrm>
                        <a:off x="0" y="0"/>
                        <a:ext cx="4517390" cy="1217930"/>
                      </a:xfrm>
                      <a:custGeom>
                        <a:avLst/>
                        <a:gdLst/>
                        <a:ahLst/>
                        <a:cxnLst/>
                        <a:rect l="l" t="t" r="r" b="b"/>
                        <a:pathLst>
                          <a:path w="4517390" h="1217930">
                            <a:moveTo>
                              <a:pt x="4517136" y="0"/>
                            </a:moveTo>
                            <a:lnTo>
                              <a:pt x="0" y="0"/>
                            </a:lnTo>
                            <a:lnTo>
                              <a:pt x="714548" y="1217320"/>
                            </a:lnTo>
                            <a:lnTo>
                              <a:pt x="4517136" y="1217170"/>
                            </a:lnTo>
                            <a:lnTo>
                              <a:pt x="4517136" y="0"/>
                            </a:lnTo>
                            <a:close/>
                          </a:path>
                        </a:pathLst>
                      </a:custGeom>
                      <a:solidFill>
                        <a:srgbClr val="028CC6">
                          <a:alpha val="43998"/>
                        </a:srgbClr>
                      </a:solidFill>
                    </wps:spPr>
                    <wps:txbx>
                      <w:txbxContent>
                        <w:p w14:paraId="7B7155A7"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45EFD464"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1CB3C963"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38419243"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4694F020"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5ACCE905" w14:textId="77777777" w:rsidR="00BD66F4" w:rsidRDefault="00BD66F4" w:rsidP="00BD66F4">
                          <w:pPr>
                            <w:jc w:val="center"/>
                          </w:pPr>
                        </w:p>
                      </w:txbxContent>
                    </wps:txbx>
                    <wps:bodyPr wrap="square" lIns="0" tIns="0" rIns="0" bIns="0" rtlCol="0"/>
                  </wps:wsp>
                </a:graphicData>
              </a:graphic>
            </wp:anchor>
          </w:drawing>
        </mc:Choice>
        <mc:Fallback>
          <w:pict>
            <v:shape w14:anchorId="68FF647F" id="object 19" o:spid="_x0000_s1027" style="position:absolute;margin-left:170.45pt;margin-top:-34.85pt;width:355.7pt;height:95.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517390,1217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" adj="-11796480,,5400" path="m4517136,l,,714548,1217320r3802588,-150l4517136,xe" fillcolor="#028cc6" stroked="f">
              <v:fill opacity="28784f"/>
              <v:stroke joinstyle="miter"/>
              <v:formulas/>
              <v:path arrowok="t" o:connecttype="custom" textboxrect="0,0,4517390,1217930"/>
              <v:textbox inset="0,0,0,0">
                <w:txbxContent>
                  <w:p w14:paraId="7B7155A7"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45EFD464"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1CB3C963"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38419243"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4694F020" w14:textId="77777777" w:rsidR="00BD66F4" w:rsidRDefault="00BD66F4" w:rsidP="00BD66F4">
                    <w:pPr>
                      <w:pStyle w:val="NormalWeb"/>
                      <w:spacing w:before="20" w:beforeAutospacing="0" w:after="0" w:afterAutospacing="0"/>
                      <w:ind w:left="720"/>
                      <w:rPr>
                        <w:rFonts w:ascii="Arial Bold" w:hAnsi="Arial Bold" w:cs="OpenSans-Semibold"/>
                        <w:b/>
                        <w:bCs/>
                        <w:color w:val="FFFFFF"/>
                        <w:kern w:val="24"/>
                      </w:rPr>
                    </w:pPr>
                  </w:p>
                  <w:p w14:paraId="5ACCE905" w14:textId="77777777" w:rsidR="00BD66F4" w:rsidRDefault="00BD66F4" w:rsidP="00BD66F4">
                    <w:pPr>
                      <w:jc w:val="center"/>
                    </w:pPr>
                  </w:p>
                </w:txbxContent>
              </v:textbox>
              <w10:wrap type="topAndBottom"/>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18CBE0" wp14:editId="4B523920">
              <wp:simplePos x="0" y="0"/>
              <wp:positionH relativeFrom="rightMargin">
                <wp:posOffset>-2852928</wp:posOffset>
              </wp:positionH>
              <wp:positionV relativeFrom="paragraph">
                <wp:posOffset>-504215</wp:posOffset>
              </wp:positionV>
              <wp:extent cx="2959100" cy="579120"/>
              <wp:effectExtent l="0" t="0" r="0" b="0"/>
              <wp:wrapNone/>
              <wp:docPr id="1" name="object 22"/>
              <wp:cNvGraphicFramePr/>
              <a:graphic xmlns:a="http://schemas.openxmlformats.org/drawingml/2006/main">
                <a:graphicData uri="http://schemas.microsoft.com/office/word/2010/wordprocessingShape">
                  <wps:wsp>
                    <wps:cNvSpPr txBox="1"/>
                    <wps:spPr>
                      <a:xfrm>
                        <a:off x="0" y="0"/>
                        <a:ext cx="2959100" cy="579120"/>
                      </a:xfrm>
                      <a:prstGeom prst="rect">
                        <a:avLst/>
                      </a:prstGeom>
                    </wps:spPr>
                    <wps:txbx>
                      <w:txbxContent>
                        <w:p w14:paraId="02144627" w14:textId="77777777" w:rsidR="00BD66F4" w:rsidRDefault="00BD66F4" w:rsidP="00BD66F4">
                          <w:pPr>
                            <w:pStyle w:val="NormalWeb"/>
                            <w:spacing w:before="20" w:beforeAutospacing="0" w:after="0" w:afterAutospacing="0"/>
                            <w:ind w:left="720"/>
                          </w:pPr>
                        </w:p>
                        <w:p w14:paraId="5ED3F7C5" w14:textId="77777777" w:rsidR="00BD66F4" w:rsidRPr="00AA5B2B" w:rsidRDefault="00BD66F4" w:rsidP="00BD66F4">
                          <w:pPr>
                            <w:pStyle w:val="NormalWeb"/>
                            <w:spacing w:before="0" w:beforeAutospacing="0" w:after="0" w:afterAutospacing="0"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APPLIED HEALTH </w:t>
                          </w:r>
                          <w:r w:rsidRPr="00AA5B2B">
                            <w:rPr>
                              <w:rFonts w:ascii="Arial" w:hAnsi="Arial" w:cs="Arial"/>
                              <w:b/>
                              <w:bCs/>
                              <w:color w:val="FFFFFF"/>
                              <w:spacing w:val="-1"/>
                              <w:kern w:val="24"/>
                            </w:rPr>
                            <w:t>RESEARCH PROGRAMMES</w:t>
                          </w:r>
                        </w:p>
                        <w:p w14:paraId="04D523DA" w14:textId="77777777" w:rsidR="00BD66F4" w:rsidRPr="00AA5B2B" w:rsidRDefault="00BD66F4" w:rsidP="00BD66F4">
                          <w:pPr>
                            <w:pStyle w:val="NormalWeb"/>
                            <w:spacing w:before="0" w:beforeAutospacing="0" w:after="0" w:afterAutospacing="0" w:line="360" w:lineRule="auto"/>
                            <w:ind w:left="11"/>
                            <w:jc w:val="center"/>
                            <w:rPr>
                              <w:rFonts w:ascii="Arial" w:hAnsi="Arial" w:cs="Arial"/>
                              <w:b/>
                              <w:bCs/>
                              <w:color w:val="FFFFFF"/>
                              <w:spacing w:val="-1"/>
                              <w:kern w:val="24"/>
                            </w:rPr>
                          </w:pPr>
                          <w:r w:rsidRPr="00AA5B2B">
                            <w:rPr>
                              <w:rFonts w:ascii="Arial" w:hAnsi="Arial" w:cs="Arial"/>
                              <w:b/>
                              <w:bCs/>
                              <w:color w:val="FFFFFF"/>
                              <w:spacing w:val="-1"/>
                              <w:kern w:val="24"/>
                            </w:rPr>
                            <w:t>FULL APPLICATION</w:t>
                          </w:r>
                        </w:p>
                        <w:p w14:paraId="7FCD2028" w14:textId="77777777" w:rsidR="00BD66F4" w:rsidRPr="00C11CCA" w:rsidRDefault="00BD66F4" w:rsidP="00BD66F4">
                          <w:pPr>
                            <w:pStyle w:val="NormalWeb"/>
                            <w:spacing w:before="0" w:beforeAutospacing="0" w:after="0" w:afterAutospacing="0" w:line="360" w:lineRule="auto"/>
                            <w:ind w:left="11"/>
                            <w:jc w:val="center"/>
                            <w:rPr>
                              <w:rFonts w:ascii="Arial Regular" w:hAnsi="Arial Regular" w:cs="Open Sans"/>
                              <w:b/>
                              <w:bCs/>
                              <w:color w:val="FFFFFF"/>
                              <w:spacing w:val="-1"/>
                              <w:kern w:val="24"/>
                            </w:rPr>
                          </w:pPr>
                        </w:p>
                      </w:txbxContent>
                    </wps:txbx>
                    <wps:bodyPr vert="horz" wrap="square" lIns="0" tIns="12700" rIns="0" bIns="0" rtlCol="0">
                      <a:spAutoFit/>
                    </wps:bodyPr>
                  </wps:wsp>
                </a:graphicData>
              </a:graphic>
            </wp:anchor>
          </w:drawing>
        </mc:Choice>
        <mc:Fallback>
          <w:pict>
            <v:shape w14:anchorId="4D18CBE0" id="object 22" o:spid="_x0000_s1028" type="#_x0000_t202" style="position:absolute;margin-left:-224.65pt;margin-top:-39.7pt;width:233pt;height:45.6pt;z-index:2516654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" filled="f" stroked="f">
              <v:textbox style="mso-fit-shape-to-text:t" inset="0,1pt,0,0">
                <w:txbxContent>
                  <w:p w14:paraId="02144627" w14:textId="77777777" w:rsidR="00BD66F4" w:rsidRDefault="00BD66F4" w:rsidP="00BD66F4">
                    <w:pPr>
                      <w:pStyle w:val="NormalWeb"/>
                      <w:spacing w:before="20" w:beforeAutospacing="0" w:after="0" w:afterAutospacing="0"/>
                      <w:ind w:left="720"/>
                    </w:pPr>
                  </w:p>
                  <w:p w14:paraId="5ED3F7C5" w14:textId="77777777" w:rsidR="00BD66F4" w:rsidRPr="00AA5B2B" w:rsidRDefault="00BD66F4" w:rsidP="00BD66F4">
                    <w:pPr>
                      <w:pStyle w:val="NormalWeb"/>
                      <w:spacing w:before="0" w:beforeAutospacing="0" w:after="0" w:afterAutospacing="0"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APPLIED HEALTH </w:t>
                    </w:r>
                    <w:r w:rsidRPr="00AA5B2B">
                      <w:rPr>
                        <w:rFonts w:ascii="Arial" w:hAnsi="Arial" w:cs="Arial"/>
                        <w:b/>
                        <w:bCs/>
                        <w:color w:val="FFFFFF"/>
                        <w:spacing w:val="-1"/>
                        <w:kern w:val="24"/>
                      </w:rPr>
                      <w:t>RESEARCH PROGRAMMES</w:t>
                    </w:r>
                  </w:p>
                  <w:p w14:paraId="04D523DA" w14:textId="77777777" w:rsidR="00BD66F4" w:rsidRPr="00AA5B2B" w:rsidRDefault="00BD66F4" w:rsidP="00BD66F4">
                    <w:pPr>
                      <w:pStyle w:val="NormalWeb"/>
                      <w:spacing w:before="0" w:beforeAutospacing="0" w:after="0" w:afterAutospacing="0" w:line="360" w:lineRule="auto"/>
                      <w:ind w:left="11"/>
                      <w:jc w:val="center"/>
                      <w:rPr>
                        <w:rFonts w:ascii="Arial" w:hAnsi="Arial" w:cs="Arial"/>
                        <w:b/>
                        <w:bCs/>
                        <w:color w:val="FFFFFF"/>
                        <w:spacing w:val="-1"/>
                        <w:kern w:val="24"/>
                      </w:rPr>
                    </w:pPr>
                    <w:r w:rsidRPr="00AA5B2B">
                      <w:rPr>
                        <w:rFonts w:ascii="Arial" w:hAnsi="Arial" w:cs="Arial"/>
                        <w:b/>
                        <w:bCs/>
                        <w:color w:val="FFFFFF"/>
                        <w:spacing w:val="-1"/>
                        <w:kern w:val="24"/>
                      </w:rPr>
                      <w:t>FULL APPLICATION</w:t>
                    </w:r>
                  </w:p>
                  <w:p w14:paraId="7FCD2028" w14:textId="77777777" w:rsidR="00BD66F4" w:rsidRPr="00C11CCA" w:rsidRDefault="00BD66F4" w:rsidP="00BD66F4">
                    <w:pPr>
                      <w:pStyle w:val="NormalWeb"/>
                      <w:spacing w:before="0" w:beforeAutospacing="0" w:after="0" w:afterAutospacing="0" w:line="360" w:lineRule="auto"/>
                      <w:ind w:left="11"/>
                      <w:jc w:val="center"/>
                      <w:rPr>
                        <w:rFonts w:ascii="Arial Regular" w:hAnsi="Arial Regular" w:cs="Open Sans"/>
                        <w:b/>
                        <w:bCs/>
                        <w:color w:val="FFFFFF"/>
                        <w:spacing w:val="-1"/>
                        <w:kern w:val="24"/>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C6657EB" wp14:editId="6D479D4C">
              <wp:simplePos x="0" y="0"/>
              <wp:positionH relativeFrom="column">
                <wp:posOffset>-921385</wp:posOffset>
              </wp:positionH>
              <wp:positionV relativeFrom="paragraph">
                <wp:posOffset>-444500</wp:posOffset>
              </wp:positionV>
              <wp:extent cx="3971290" cy="1000125"/>
              <wp:effectExtent l="0" t="0" r="0" b="9525"/>
              <wp:wrapNone/>
              <wp:docPr id="17" name="object 17"/>
              <wp:cNvGraphicFramePr/>
              <a:graphic xmlns:a="http://schemas.openxmlformats.org/drawingml/2006/main">
                <a:graphicData uri="http://schemas.microsoft.com/office/word/2010/wordprocessingShape">
                  <wps:wsp>
                    <wps:cNvSpPr/>
                    <wps:spPr>
                      <a:xfrm>
                        <a:off x="0" y="0"/>
                        <a:ext cx="3971290" cy="1000125"/>
                      </a:xfrm>
                      <a:custGeom>
                        <a:avLst/>
                        <a:gdLst/>
                        <a:ahLst/>
                        <a:cxnLst/>
                        <a:rect l="l" t="t" r="r" b="b"/>
                        <a:pathLst>
                          <a:path w="3971290" h="1000125">
                            <a:moveTo>
                              <a:pt x="3970782" y="999845"/>
                            </a:moveTo>
                            <a:lnTo>
                              <a:pt x="0" y="999845"/>
                            </a:lnTo>
                            <a:lnTo>
                              <a:pt x="0" y="0"/>
                            </a:lnTo>
                            <a:lnTo>
                              <a:pt x="3970782" y="0"/>
                            </a:lnTo>
                            <a:lnTo>
                              <a:pt x="3970782" y="999845"/>
                            </a:lnTo>
                            <a:close/>
                          </a:path>
                        </a:pathLst>
                      </a:custGeom>
                      <a:solidFill>
                        <a:srgbClr val="003B6F"/>
                      </a:solidFill>
                    </wps:spPr>
                    <wps:bodyPr wrap="square" lIns="0" tIns="0" rIns="0" bIns="0" rtlCol="0"/>
                  </wps:wsp>
                </a:graphicData>
              </a:graphic>
            </wp:anchor>
          </w:drawing>
        </mc:Choice>
        <mc:Fallback>
          <w:pict>
            <v:shape w14:anchorId="6CA125AE" id="object 17" o:spid="_x0000_s1026" style="position:absolute;margin-left:-72.55pt;margin-top:-35pt;width:312.7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97129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" path="m3970782,999845l,999845,,,3970782,r,999845xe" fillcolor="#003b6f" stroked="f">
              <v:path arrowok="t"/>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F6A5F06" wp14:editId="5ECC511B">
              <wp:simplePos x="0" y="0"/>
              <wp:positionH relativeFrom="column">
                <wp:posOffset>2129790</wp:posOffset>
              </wp:positionH>
              <wp:positionV relativeFrom="paragraph">
                <wp:posOffset>-444500</wp:posOffset>
              </wp:positionV>
              <wp:extent cx="4507865" cy="1000125"/>
              <wp:effectExtent l="0" t="0" r="6985" b="9525"/>
              <wp:wrapNone/>
              <wp:docPr id="18" name="object 18"/>
              <wp:cNvGraphicFramePr/>
              <a:graphic xmlns:a="http://schemas.openxmlformats.org/drawingml/2006/main">
                <a:graphicData uri="http://schemas.microsoft.com/office/word/2010/wordprocessingShape">
                  <wps:wsp>
                    <wps:cNvSpPr/>
                    <wps:spPr>
                      <a:xfrm>
                        <a:off x="0" y="0"/>
                        <a:ext cx="4507865" cy="1000125"/>
                      </a:xfrm>
                      <a:custGeom>
                        <a:avLst/>
                        <a:gdLst/>
                        <a:ahLst/>
                        <a:cxnLst/>
                        <a:rect l="l" t="t" r="r" b="b"/>
                        <a:pathLst>
                          <a:path w="4507865" h="1000125">
                            <a:moveTo>
                              <a:pt x="4507651" y="0"/>
                            </a:moveTo>
                            <a:lnTo>
                              <a:pt x="0" y="0"/>
                            </a:lnTo>
                            <a:lnTo>
                              <a:pt x="585586" y="999843"/>
                            </a:lnTo>
                            <a:lnTo>
                              <a:pt x="4507651" y="999843"/>
                            </a:lnTo>
                            <a:lnTo>
                              <a:pt x="4507651" y="0"/>
                            </a:lnTo>
                            <a:close/>
                          </a:path>
                        </a:pathLst>
                      </a:custGeom>
                      <a:solidFill>
                        <a:srgbClr val="028CC6"/>
                      </a:solidFill>
                    </wps:spPr>
                    <wps:bodyPr wrap="square" lIns="0" tIns="0" rIns="0" bIns="0" rtlCol="0"/>
                  </wps:wsp>
                </a:graphicData>
              </a:graphic>
            </wp:anchor>
          </w:drawing>
        </mc:Choice>
        <mc:Fallback>
          <w:pict>
            <v:shape w14:anchorId="2AEC8167" id="object 18" o:spid="_x0000_s1026" style="position:absolute;margin-left:167.7pt;margin-top:-35pt;width:354.95pt;height:78.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0786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" path="m4507651,l,,585586,999843r3922065,l4507651,xe" fillcolor="#028cc6" stroked="f">
              <v:path arrowok="t"/>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F505040" wp14:editId="2723801E">
              <wp:simplePos x="0" y="0"/>
              <wp:positionH relativeFrom="column">
                <wp:posOffset>-728345</wp:posOffset>
              </wp:positionH>
              <wp:positionV relativeFrom="paragraph">
                <wp:posOffset>-303530</wp:posOffset>
              </wp:positionV>
              <wp:extent cx="1863725" cy="733425"/>
              <wp:effectExtent l="0" t="0" r="3175" b="9525"/>
              <wp:wrapNone/>
              <wp:docPr id="20" name="object 20"/>
              <wp:cNvGraphicFramePr/>
              <a:graphic xmlns:a="http://schemas.openxmlformats.org/drawingml/2006/main">
                <a:graphicData uri="http://schemas.microsoft.com/office/word/2010/wordprocessingShape">
                  <wps:wsp>
                    <wps:cNvSpPr/>
                    <wps:spPr>
                      <a:xfrm>
                        <a:off x="0" y="0"/>
                        <a:ext cx="1863725" cy="733425"/>
                      </a:xfrm>
                      <a:prstGeom prst="rect">
                        <a:avLst/>
                      </a:prstGeom>
                      <a:blipFill>
                        <a:blip r:embed="rId1" cstate="print">
                          <a:extLst>
                            <a:ext uri="{28A0092B-C50C-407E-A947-70E740481C1C}">
                              <a14:useLocalDpi xmlns:a14="http://schemas.microsoft.com/office/drawing/2010/main"/>
                            </a:ext>
                          </a:extLst>
                        </a:blip>
                        <a:stretch>
                          <a:fillRect/>
                        </a:stretch>
                      </a:blipFill>
                    </wps:spPr>
                    <wps:bodyPr wrap="square" lIns="0" tIns="0" rIns="0" bIns="0" rtlCol="0"/>
                  </wps:wsp>
                </a:graphicData>
              </a:graphic>
            </wp:anchor>
          </w:drawing>
        </mc:Choice>
        <mc:Fallback>
          <w:pict>
            <v:rect w14:anchorId="3DDBA6C5" id="object 20" o:spid="_x0000_s1026" style="position:absolute;margin-left:-57.35pt;margin-top:-23.9pt;width:146.7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" stroked="f">
              <v:fill r:id="rId2" o:title="" recolor="t" rotate="t" type="frame"/>
              <v:textbox inset="0,0,0,0"/>
            </v:rect>
          </w:pict>
        </mc:Fallback>
      </mc:AlternateContent>
    </w:r>
    <w:r>
      <w:rPr>
        <w:noProof/>
        <w:lang w:eastAsia="en-GB"/>
      </w:rPr>
      <mc:AlternateContent>
        <mc:Choice Requires="wps">
          <w:drawing>
            <wp:anchor distT="0" distB="0" distL="114300" distR="114300" simplePos="0" relativeHeight="251659264" behindDoc="0" locked="0" layoutInCell="1" allowOverlap="1" wp14:anchorId="17F6C2B6" wp14:editId="7098825A">
              <wp:simplePos x="0" y="0"/>
              <wp:positionH relativeFrom="column">
                <wp:posOffset>7974330</wp:posOffset>
              </wp:positionH>
              <wp:positionV relativeFrom="paragraph">
                <wp:posOffset>-50800</wp:posOffset>
              </wp:positionV>
              <wp:extent cx="2959100" cy="579120"/>
              <wp:effectExtent l="0" t="0" r="0" b="0"/>
              <wp:wrapNone/>
              <wp:docPr id="22" name="object 22"/>
              <wp:cNvGraphicFramePr/>
              <a:graphic xmlns:a="http://schemas.openxmlformats.org/drawingml/2006/main">
                <a:graphicData uri="http://schemas.microsoft.com/office/word/2010/wordprocessingShape">
                  <wps:wsp>
                    <wps:cNvSpPr txBox="1"/>
                    <wps:spPr>
                      <a:xfrm>
                        <a:off x="0" y="0"/>
                        <a:ext cx="2959100" cy="579120"/>
                      </a:xfrm>
                      <a:prstGeom prst="rect">
                        <a:avLst/>
                      </a:prstGeom>
                    </wps:spPr>
                    <wps:txbx>
                      <w:txbxContent>
                        <w:p w14:paraId="7B57A70C" w14:textId="77777777" w:rsidR="00BD66F4" w:rsidRDefault="00BD66F4" w:rsidP="00BD66F4">
                          <w:pPr>
                            <w:pStyle w:val="NormalWeb"/>
                            <w:spacing w:before="20" w:beforeAutospacing="0" w:after="0" w:afterAutospacing="0"/>
                            <w:ind w:left="720"/>
                          </w:pPr>
                          <w:r>
                            <w:rPr>
                              <w:rFonts w:ascii="Arial Bold" w:hAnsi="Arial Bold" w:cs="OpenSans-Semibold"/>
                              <w:b/>
                              <w:bCs/>
                              <w:color w:val="FFFFFF"/>
                              <w:kern w:val="24"/>
                            </w:rPr>
                            <w:t xml:space="preserve">CODE: </w:t>
                          </w:r>
                          <w:r w:rsidRPr="002D29B9">
                            <w:rPr>
                              <w:rFonts w:ascii="Arial Bold" w:hAnsi="Arial Bold" w:cs="OpenSans-Semibold"/>
                              <w:b/>
                              <w:bCs/>
                              <w:i/>
                              <w:color w:val="FFFFFF"/>
                              <w:kern w:val="24"/>
                            </w:rPr>
                            <w:t>CSO use only</w:t>
                          </w:r>
                        </w:p>
                        <w:p w14:paraId="6CB075C3" w14:textId="77777777" w:rsidR="00BD66F4" w:rsidRDefault="00BD66F4" w:rsidP="00BD66F4">
                          <w:pPr>
                            <w:pStyle w:val="NormalWeb"/>
                            <w:spacing w:before="269" w:beforeAutospacing="0" w:after="0" w:afterAutospacing="0"/>
                            <w:ind w:left="14"/>
                          </w:pPr>
                          <w:r>
                            <w:rPr>
                              <w:rFonts w:ascii="Arial Regular" w:hAnsi="Arial Regular" w:cs="Open Sans"/>
                              <w:b/>
                              <w:bCs/>
                              <w:color w:val="FFFFFF"/>
                              <w:spacing w:val="-1"/>
                              <w:kern w:val="24"/>
                              <w:sz w:val="28"/>
                              <w:szCs w:val="28"/>
                            </w:rPr>
                            <w:t xml:space="preserve">RESEARCH </w:t>
                          </w:r>
                          <w:r>
                            <w:rPr>
                              <w:rFonts w:ascii="Arial Regular" w:hAnsi="Arial Regular" w:cs="Open Sans"/>
                              <w:b/>
                              <w:bCs/>
                              <w:color w:val="FFFFFF"/>
                              <w:kern w:val="24"/>
                              <w:sz w:val="28"/>
                              <w:szCs w:val="28"/>
                            </w:rPr>
                            <w:t>PROJECT</w:t>
                          </w:r>
                          <w:r>
                            <w:rPr>
                              <w:rFonts w:ascii="Arial Regular" w:hAnsi="Arial Regular" w:cs="Open Sans"/>
                              <w:b/>
                              <w:bCs/>
                              <w:color w:val="FFFFFF"/>
                              <w:spacing w:val="-17"/>
                              <w:kern w:val="24"/>
                              <w:sz w:val="28"/>
                              <w:szCs w:val="28"/>
                            </w:rPr>
                            <w:t xml:space="preserve"> </w:t>
                          </w:r>
                          <w:r>
                            <w:rPr>
                              <w:rFonts w:ascii="Arial Regular" w:hAnsi="Arial Regular" w:cs="Open Sans"/>
                              <w:b/>
                              <w:bCs/>
                              <w:color w:val="FFFFFF"/>
                              <w:kern w:val="24"/>
                              <w:sz w:val="28"/>
                              <w:szCs w:val="28"/>
                            </w:rPr>
                            <w:t>BRIEFING</w:t>
                          </w:r>
                        </w:p>
                      </w:txbxContent>
                    </wps:txbx>
                    <wps:bodyPr vert="horz" wrap="square" lIns="0" tIns="12700" rIns="0" bIns="0" rtlCol="0">
                      <a:spAutoFit/>
                    </wps:bodyPr>
                  </wps:wsp>
                </a:graphicData>
              </a:graphic>
            </wp:anchor>
          </w:drawing>
        </mc:Choice>
        <mc:Fallback>
          <w:pict>
            <v:shape w14:anchorId="17F6C2B6" id="_x0000_s1029" type="#_x0000_t202" style="position:absolute;margin-left:627.9pt;margin-top:-4pt;width:233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" filled="f" stroked="f">
              <v:textbox style="mso-fit-shape-to-text:t" inset="0,1pt,0,0">
                <w:txbxContent>
                  <w:p w14:paraId="7B57A70C" w14:textId="77777777" w:rsidR="00BD66F4" w:rsidRDefault="00BD66F4" w:rsidP="00BD66F4">
                    <w:pPr>
                      <w:pStyle w:val="NormalWeb"/>
                      <w:spacing w:before="20" w:beforeAutospacing="0" w:after="0" w:afterAutospacing="0"/>
                      <w:ind w:left="720"/>
                    </w:pPr>
                    <w:r>
                      <w:rPr>
                        <w:rFonts w:ascii="Arial Bold" w:hAnsi="Arial Bold" w:cs="OpenSans-Semibold"/>
                        <w:b/>
                        <w:bCs/>
                        <w:color w:val="FFFFFF"/>
                        <w:kern w:val="24"/>
                      </w:rPr>
                      <w:t xml:space="preserve">CODE: </w:t>
                    </w:r>
                    <w:r w:rsidRPr="002D29B9">
                      <w:rPr>
                        <w:rFonts w:ascii="Arial Bold" w:hAnsi="Arial Bold" w:cs="OpenSans-Semibold"/>
                        <w:b/>
                        <w:bCs/>
                        <w:i/>
                        <w:color w:val="FFFFFF"/>
                        <w:kern w:val="24"/>
                      </w:rPr>
                      <w:t>CSO use only</w:t>
                    </w:r>
                  </w:p>
                  <w:p w14:paraId="6CB075C3" w14:textId="77777777" w:rsidR="00BD66F4" w:rsidRDefault="00BD66F4" w:rsidP="00BD66F4">
                    <w:pPr>
                      <w:pStyle w:val="NormalWeb"/>
                      <w:spacing w:before="269" w:beforeAutospacing="0" w:after="0" w:afterAutospacing="0"/>
                      <w:ind w:left="14"/>
                    </w:pPr>
                    <w:r>
                      <w:rPr>
                        <w:rFonts w:ascii="Arial Regular" w:hAnsi="Arial Regular" w:cs="Open Sans"/>
                        <w:b/>
                        <w:bCs/>
                        <w:color w:val="FFFFFF"/>
                        <w:spacing w:val="-1"/>
                        <w:kern w:val="24"/>
                        <w:sz w:val="28"/>
                        <w:szCs w:val="28"/>
                      </w:rPr>
                      <w:t xml:space="preserve">RESEARCH </w:t>
                    </w:r>
                    <w:r>
                      <w:rPr>
                        <w:rFonts w:ascii="Arial Regular" w:hAnsi="Arial Regular" w:cs="Open Sans"/>
                        <w:b/>
                        <w:bCs/>
                        <w:color w:val="FFFFFF"/>
                        <w:kern w:val="24"/>
                        <w:sz w:val="28"/>
                        <w:szCs w:val="28"/>
                      </w:rPr>
                      <w:t>PROJECT</w:t>
                    </w:r>
                    <w:r>
                      <w:rPr>
                        <w:rFonts w:ascii="Arial Regular" w:hAnsi="Arial Regular" w:cs="Open Sans"/>
                        <w:b/>
                        <w:bCs/>
                        <w:color w:val="FFFFFF"/>
                        <w:spacing w:val="-17"/>
                        <w:kern w:val="24"/>
                        <w:sz w:val="28"/>
                        <w:szCs w:val="28"/>
                      </w:rPr>
                      <w:t xml:space="preserve"> </w:t>
                    </w:r>
                    <w:r>
                      <w:rPr>
                        <w:rFonts w:ascii="Arial Regular" w:hAnsi="Arial Regular" w:cs="Open Sans"/>
                        <w:b/>
                        <w:bCs/>
                        <w:color w:val="FFFFFF"/>
                        <w:kern w:val="24"/>
                        <w:sz w:val="28"/>
                        <w:szCs w:val="28"/>
                      </w:rPr>
                      <w:t>BRIEFING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5CDA66A" wp14:editId="5D7603C0">
              <wp:simplePos x="0" y="0"/>
              <wp:positionH relativeFrom="column">
                <wp:posOffset>8721090</wp:posOffset>
              </wp:positionH>
              <wp:positionV relativeFrom="paragraph">
                <wp:posOffset>-130810</wp:posOffset>
              </wp:positionV>
              <wp:extent cx="2572385" cy="304800"/>
              <wp:effectExtent l="0" t="0" r="18415" b="19050"/>
              <wp:wrapNone/>
              <wp:docPr id="23" name="object 23"/>
              <wp:cNvGraphicFramePr/>
              <a:graphic xmlns:a="http://schemas.openxmlformats.org/drawingml/2006/main">
                <a:graphicData uri="http://schemas.microsoft.com/office/word/2010/wordprocessingShape">
                  <wps:wsp>
                    <wps:cNvSpPr/>
                    <wps:spPr>
                      <a:xfrm>
                        <a:off x="0" y="0"/>
                        <a:ext cx="2572385" cy="304800"/>
                      </a:xfrm>
                      <a:custGeom>
                        <a:avLst/>
                        <a:gdLst/>
                        <a:ahLst/>
                        <a:cxnLst/>
                        <a:rect l="l" t="t" r="r" b="b"/>
                        <a:pathLst>
                          <a:path w="2572384" h="304800">
                            <a:moveTo>
                              <a:pt x="2419604" y="304800"/>
                            </a:moveTo>
                            <a:lnTo>
                              <a:pt x="152399" y="304800"/>
                            </a:lnTo>
                            <a:lnTo>
                              <a:pt x="104363" y="296997"/>
                            </a:lnTo>
                            <a:lnTo>
                              <a:pt x="62544" y="275295"/>
                            </a:lnTo>
                            <a:lnTo>
                              <a:pt x="29504" y="242255"/>
                            </a:lnTo>
                            <a:lnTo>
                              <a:pt x="7802" y="200436"/>
                            </a:lnTo>
                            <a:lnTo>
                              <a:pt x="0" y="152400"/>
                            </a:lnTo>
                            <a:lnTo>
                              <a:pt x="7802" y="104363"/>
                            </a:lnTo>
                            <a:lnTo>
                              <a:pt x="29504" y="62544"/>
                            </a:lnTo>
                            <a:lnTo>
                              <a:pt x="62544" y="29504"/>
                            </a:lnTo>
                            <a:lnTo>
                              <a:pt x="104363" y="7802"/>
                            </a:lnTo>
                            <a:lnTo>
                              <a:pt x="152399" y="0"/>
                            </a:lnTo>
                            <a:lnTo>
                              <a:pt x="2419604" y="0"/>
                            </a:lnTo>
                            <a:lnTo>
                              <a:pt x="2467645" y="7802"/>
                            </a:lnTo>
                            <a:lnTo>
                              <a:pt x="2509464" y="29504"/>
                            </a:lnTo>
                            <a:lnTo>
                              <a:pt x="2542503" y="62544"/>
                            </a:lnTo>
                            <a:lnTo>
                              <a:pt x="2564202" y="104363"/>
                            </a:lnTo>
                            <a:lnTo>
                              <a:pt x="2572004" y="152400"/>
                            </a:lnTo>
                            <a:lnTo>
                              <a:pt x="2564202" y="200436"/>
                            </a:lnTo>
                            <a:lnTo>
                              <a:pt x="2542503" y="242255"/>
                            </a:lnTo>
                            <a:lnTo>
                              <a:pt x="2509464" y="275295"/>
                            </a:lnTo>
                            <a:lnTo>
                              <a:pt x="2467645" y="296997"/>
                            </a:lnTo>
                            <a:lnTo>
                              <a:pt x="2419604" y="304800"/>
                            </a:lnTo>
                            <a:close/>
                          </a:path>
                        </a:pathLst>
                      </a:custGeom>
                      <a:ln w="9525">
                        <a:solidFill>
                          <a:srgbClr val="FFFFFF"/>
                        </a:solidFill>
                      </a:ln>
                    </wps:spPr>
                    <wps:bodyPr wrap="square" lIns="0" tIns="0" rIns="0" bIns="0" rtlCol="0"/>
                  </wps:wsp>
                </a:graphicData>
              </a:graphic>
            </wp:anchor>
          </w:drawing>
        </mc:Choice>
        <mc:Fallback>
          <w:pict>
            <v:shape w14:anchorId="059D33AD" id="object 23" o:spid="_x0000_s1026" style="position:absolute;margin-left:686.7pt;margin-top:-10.3pt;width:202.5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57238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" path="m2419604,304800r-2267205,l104363,296997,62544,275295,29504,242255,7802,200436,,152400,7802,104363,29504,62544,62544,29504,104363,7802,152399,,2419604,r48041,7802l2509464,29504r33039,33040l2564202,104363r7802,48037l2564202,200436r-21699,41819l2509464,275295r-41819,21702l2419604,304800xe" filled="f" strokecolor="white">
              <v:path arrowok="t"/>
            </v:shape>
          </w:pict>
        </mc:Fallback>
      </mc:AlternateContent>
    </w:r>
  </w:p>
  <w:p w14:paraId="2D0CD235" w14:textId="77777777" w:rsidR="00BD66F4" w:rsidRDefault="00BD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A15301"/>
    <w:multiLevelType w:val="hybridMultilevel"/>
    <w:tmpl w:val="328EFC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8CF3B26"/>
    <w:multiLevelType w:val="hybridMultilevel"/>
    <w:tmpl w:val="C3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B2971"/>
    <w:multiLevelType w:val="hybridMultilevel"/>
    <w:tmpl w:val="144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A25B8"/>
    <w:multiLevelType w:val="hybridMultilevel"/>
    <w:tmpl w:val="89DAFC2A"/>
    <w:lvl w:ilvl="0" w:tplc="3A5EAD7A">
      <w:start w:val="1"/>
      <w:numFmt w:val="bullet"/>
      <w:lvlText w:val=""/>
      <w:lvlJc w:val="left"/>
      <w:pPr>
        <w:tabs>
          <w:tab w:val="num" w:pos="1134"/>
        </w:tabs>
        <w:ind w:left="113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48C6CA3"/>
    <w:multiLevelType w:val="singleLevel"/>
    <w:tmpl w:val="3176D286"/>
    <w:lvl w:ilvl="0">
      <w:start w:val="1"/>
      <w:numFmt w:val="decimal"/>
      <w:lvlText w:val="%1."/>
      <w:legacy w:legacy="1" w:legacySpace="0" w:legacyIndent="283"/>
      <w:lvlJc w:val="left"/>
      <w:pPr>
        <w:ind w:left="283" w:hanging="283"/>
      </w:pPr>
      <w:rPr>
        <w:sz w:val="22"/>
        <w:szCs w:val="22"/>
      </w:rPr>
    </w:lvl>
  </w:abstractNum>
  <w:num w:numId="1" w16cid:durableId="1429543472">
    <w:abstractNumId w:val="5"/>
  </w:num>
  <w:num w:numId="2" w16cid:durableId="1066755794">
    <w:abstractNumId w:val="0"/>
  </w:num>
  <w:num w:numId="3" w16cid:durableId="1075470747">
    <w:abstractNumId w:val="0"/>
  </w:num>
  <w:num w:numId="4" w16cid:durableId="291636562">
    <w:abstractNumId w:val="0"/>
  </w:num>
  <w:num w:numId="5" w16cid:durableId="2085912097">
    <w:abstractNumId w:val="5"/>
  </w:num>
  <w:num w:numId="6" w16cid:durableId="1938126573">
    <w:abstractNumId w:val="0"/>
  </w:num>
  <w:num w:numId="7" w16cid:durableId="1148933071">
    <w:abstractNumId w:val="6"/>
  </w:num>
  <w:num w:numId="8" w16cid:durableId="1378315187">
    <w:abstractNumId w:val="4"/>
  </w:num>
  <w:num w:numId="9" w16cid:durableId="1130250514">
    <w:abstractNumId w:val="4"/>
  </w:num>
  <w:num w:numId="10" w16cid:durableId="933513614">
    <w:abstractNumId w:val="2"/>
  </w:num>
  <w:num w:numId="11" w16cid:durableId="1135565479">
    <w:abstractNumId w:val="1"/>
  </w:num>
  <w:num w:numId="12" w16cid:durableId="1648629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B9"/>
    <w:rsid w:val="00005F0A"/>
    <w:rsid w:val="00027C27"/>
    <w:rsid w:val="00045FBC"/>
    <w:rsid w:val="00094315"/>
    <w:rsid w:val="000B6F10"/>
    <w:rsid w:val="000C0CF4"/>
    <w:rsid w:val="000C35E1"/>
    <w:rsid w:val="00114857"/>
    <w:rsid w:val="00153639"/>
    <w:rsid w:val="00157787"/>
    <w:rsid w:val="001717C2"/>
    <w:rsid w:val="001E5808"/>
    <w:rsid w:val="00281579"/>
    <w:rsid w:val="002A2449"/>
    <w:rsid w:val="002D29B9"/>
    <w:rsid w:val="002E2332"/>
    <w:rsid w:val="00306C61"/>
    <w:rsid w:val="00340240"/>
    <w:rsid w:val="00374ADA"/>
    <w:rsid w:val="0037582B"/>
    <w:rsid w:val="003928A7"/>
    <w:rsid w:val="003B7D84"/>
    <w:rsid w:val="003C3679"/>
    <w:rsid w:val="00421990"/>
    <w:rsid w:val="0043433D"/>
    <w:rsid w:val="004B098B"/>
    <w:rsid w:val="004D0DA7"/>
    <w:rsid w:val="004E312E"/>
    <w:rsid w:val="00561568"/>
    <w:rsid w:val="00586F3C"/>
    <w:rsid w:val="005B5C93"/>
    <w:rsid w:val="005C77D5"/>
    <w:rsid w:val="005E5EFE"/>
    <w:rsid w:val="005E6046"/>
    <w:rsid w:val="006050FE"/>
    <w:rsid w:val="00622EDE"/>
    <w:rsid w:val="006442A8"/>
    <w:rsid w:val="00651C8F"/>
    <w:rsid w:val="00663754"/>
    <w:rsid w:val="00665751"/>
    <w:rsid w:val="00673AFD"/>
    <w:rsid w:val="006D5187"/>
    <w:rsid w:val="0070695B"/>
    <w:rsid w:val="00857548"/>
    <w:rsid w:val="008E11AD"/>
    <w:rsid w:val="008F18E3"/>
    <w:rsid w:val="00985130"/>
    <w:rsid w:val="009B7615"/>
    <w:rsid w:val="009C781E"/>
    <w:rsid w:val="009F508A"/>
    <w:rsid w:val="00A06343"/>
    <w:rsid w:val="00A633AA"/>
    <w:rsid w:val="00A815A2"/>
    <w:rsid w:val="00AA5B2B"/>
    <w:rsid w:val="00AB21B5"/>
    <w:rsid w:val="00B05493"/>
    <w:rsid w:val="00B51BDC"/>
    <w:rsid w:val="00B561C0"/>
    <w:rsid w:val="00B63643"/>
    <w:rsid w:val="00B75FE4"/>
    <w:rsid w:val="00B773CE"/>
    <w:rsid w:val="00BC3120"/>
    <w:rsid w:val="00BD66F4"/>
    <w:rsid w:val="00BF5F43"/>
    <w:rsid w:val="00C11CCA"/>
    <w:rsid w:val="00C16C95"/>
    <w:rsid w:val="00C23FA4"/>
    <w:rsid w:val="00C369AE"/>
    <w:rsid w:val="00C84BCC"/>
    <w:rsid w:val="00C91823"/>
    <w:rsid w:val="00CB57B6"/>
    <w:rsid w:val="00CC49B6"/>
    <w:rsid w:val="00D008AB"/>
    <w:rsid w:val="00D766D0"/>
    <w:rsid w:val="00DA5BE9"/>
    <w:rsid w:val="00E4674C"/>
    <w:rsid w:val="00EB3A27"/>
    <w:rsid w:val="00EC1130"/>
    <w:rsid w:val="00FA4BC1"/>
    <w:rsid w:val="00FE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CD837"/>
  <w15:chartTrackingRefBased/>
  <w15:docId w15:val="{3D62983F-C454-46E5-9A61-768D2EE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2D29B9"/>
    <w:pPr>
      <w:spacing w:before="100" w:beforeAutospacing="1" w:after="100" w:afterAutospacing="1"/>
    </w:pPr>
    <w:rPr>
      <w:rFonts w:ascii="Times New Roman" w:eastAsiaTheme="minorEastAsia" w:hAnsi="Times New Roman"/>
      <w:szCs w:val="24"/>
      <w:lang w:eastAsia="en-GB"/>
    </w:rPr>
  </w:style>
  <w:style w:type="character" w:styleId="CommentReference">
    <w:name w:val="annotation reference"/>
    <w:basedOn w:val="DefaultParagraphFont"/>
    <w:semiHidden/>
    <w:unhideWhenUsed/>
    <w:rsid w:val="00C11CCA"/>
    <w:rPr>
      <w:sz w:val="16"/>
      <w:szCs w:val="16"/>
    </w:rPr>
  </w:style>
  <w:style w:type="paragraph" w:styleId="CommentText">
    <w:name w:val="annotation text"/>
    <w:basedOn w:val="Normal"/>
    <w:link w:val="CommentTextChar"/>
    <w:unhideWhenUsed/>
    <w:rsid w:val="00C11CCA"/>
    <w:pPr>
      <w:tabs>
        <w:tab w:val="left" w:pos="720"/>
        <w:tab w:val="left" w:pos="1440"/>
        <w:tab w:val="left" w:pos="2160"/>
        <w:tab w:val="left" w:pos="2880"/>
        <w:tab w:val="right" w:pos="9907"/>
      </w:tabs>
    </w:pPr>
    <w:rPr>
      <w:sz w:val="20"/>
      <w:lang w:eastAsia="en-GB"/>
    </w:rPr>
  </w:style>
  <w:style w:type="character" w:customStyle="1" w:styleId="CommentTextChar">
    <w:name w:val="Comment Text Char"/>
    <w:basedOn w:val="DefaultParagraphFont"/>
    <w:link w:val="CommentText"/>
    <w:rsid w:val="00C11CCA"/>
    <w:rPr>
      <w:rFonts w:ascii="Arial" w:hAnsi="Arial" w:cs="Times New Roman"/>
      <w:sz w:val="20"/>
      <w:szCs w:val="20"/>
      <w:lang w:eastAsia="en-GB"/>
    </w:rPr>
  </w:style>
  <w:style w:type="paragraph" w:styleId="BalloonText">
    <w:name w:val="Balloon Text"/>
    <w:basedOn w:val="Normal"/>
    <w:link w:val="BalloonTextChar"/>
    <w:uiPriority w:val="99"/>
    <w:semiHidden/>
    <w:unhideWhenUsed/>
    <w:rsid w:val="00C1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CA"/>
    <w:rPr>
      <w:rFonts w:ascii="Segoe UI" w:hAnsi="Segoe UI" w:cs="Segoe UI"/>
      <w:sz w:val="18"/>
      <w:szCs w:val="18"/>
    </w:rPr>
  </w:style>
  <w:style w:type="table" w:styleId="TableGrid">
    <w:name w:val="Table Grid"/>
    <w:basedOn w:val="TableNormal"/>
    <w:rsid w:val="00C11CCA"/>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1CCA"/>
    <w:rPr>
      <w:color w:val="808080"/>
    </w:rPr>
  </w:style>
  <w:style w:type="table" w:customStyle="1" w:styleId="TableGrid1">
    <w:name w:val="Table Grid1"/>
    <w:basedOn w:val="TableNormal"/>
    <w:next w:val="TableGrid"/>
    <w:uiPriority w:val="39"/>
    <w:rsid w:val="00A6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4ADA"/>
    <w:pPr>
      <w:tabs>
        <w:tab w:val="clear" w:pos="720"/>
        <w:tab w:val="clear" w:pos="1440"/>
        <w:tab w:val="clear" w:pos="2160"/>
        <w:tab w:val="clear" w:pos="2880"/>
        <w:tab w:val="clear" w:pos="9907"/>
      </w:tabs>
    </w:pPr>
    <w:rPr>
      <w:b/>
      <w:bCs/>
      <w:lang w:eastAsia="en-US"/>
    </w:rPr>
  </w:style>
  <w:style w:type="character" w:customStyle="1" w:styleId="CommentSubjectChar">
    <w:name w:val="Comment Subject Char"/>
    <w:basedOn w:val="CommentTextChar"/>
    <w:link w:val="CommentSubject"/>
    <w:uiPriority w:val="99"/>
    <w:semiHidden/>
    <w:rsid w:val="00374ADA"/>
    <w:rPr>
      <w:rFonts w:ascii="Arial" w:hAnsi="Arial" w:cs="Times New Roman"/>
      <w:b/>
      <w:bCs/>
      <w:sz w:val="20"/>
      <w:szCs w:val="20"/>
      <w:lang w:eastAsia="en-GB"/>
    </w:rPr>
  </w:style>
  <w:style w:type="paragraph" w:styleId="TOC1">
    <w:name w:val="toc 1"/>
    <w:basedOn w:val="Normal"/>
    <w:next w:val="Normal"/>
    <w:autoRedefine/>
    <w:uiPriority w:val="39"/>
    <w:unhideWhenUsed/>
    <w:rsid w:val="008F18E3"/>
    <w:pPr>
      <w:spacing w:after="100"/>
    </w:pPr>
  </w:style>
  <w:style w:type="character" w:styleId="Hyperlink">
    <w:name w:val="Hyperlink"/>
    <w:basedOn w:val="DefaultParagraphFont"/>
    <w:uiPriority w:val="99"/>
    <w:unhideWhenUsed/>
    <w:rsid w:val="008F18E3"/>
    <w:rPr>
      <w:color w:val="0563C1" w:themeColor="hyperlink"/>
      <w:u w:val="single"/>
    </w:rPr>
  </w:style>
  <w:style w:type="paragraph" w:styleId="ListParagraph">
    <w:name w:val="List Paragraph"/>
    <w:basedOn w:val="Normal"/>
    <w:uiPriority w:val="34"/>
    <w:qFormat/>
    <w:rsid w:val="0043433D"/>
    <w:pPr>
      <w:ind w:left="720"/>
      <w:contextualSpacing/>
    </w:pPr>
  </w:style>
  <w:style w:type="table" w:customStyle="1" w:styleId="TableGrid11">
    <w:name w:val="Table Grid11"/>
    <w:basedOn w:val="TableNormal"/>
    <w:next w:val="TableGrid"/>
    <w:uiPriority w:val="39"/>
    <w:rsid w:val="0011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143">
      <w:bodyDiv w:val="1"/>
      <w:marLeft w:val="0"/>
      <w:marRight w:val="0"/>
      <w:marTop w:val="0"/>
      <w:marBottom w:val="0"/>
      <w:divBdr>
        <w:top w:val="none" w:sz="0" w:space="0" w:color="auto"/>
        <w:left w:val="none" w:sz="0" w:space="0" w:color="auto"/>
        <w:bottom w:val="none" w:sz="0" w:space="0" w:color="auto"/>
        <w:right w:val="none" w:sz="0" w:space="0" w:color="auto"/>
      </w:divBdr>
    </w:div>
    <w:div w:id="551230638">
      <w:bodyDiv w:val="1"/>
      <w:marLeft w:val="0"/>
      <w:marRight w:val="0"/>
      <w:marTop w:val="0"/>
      <w:marBottom w:val="0"/>
      <w:divBdr>
        <w:top w:val="none" w:sz="0" w:space="0" w:color="auto"/>
        <w:left w:val="none" w:sz="0" w:space="0" w:color="auto"/>
        <w:bottom w:val="none" w:sz="0" w:space="0" w:color="auto"/>
        <w:right w:val="none" w:sz="0" w:space="0" w:color="auto"/>
      </w:divBdr>
    </w:div>
    <w:div w:id="1005598646">
      <w:bodyDiv w:val="1"/>
      <w:marLeft w:val="0"/>
      <w:marRight w:val="0"/>
      <w:marTop w:val="0"/>
      <w:marBottom w:val="0"/>
      <w:divBdr>
        <w:top w:val="none" w:sz="0" w:space="0" w:color="auto"/>
        <w:left w:val="none" w:sz="0" w:space="0" w:color="auto"/>
        <w:bottom w:val="none" w:sz="0" w:space="0" w:color="auto"/>
        <w:right w:val="none" w:sz="0" w:space="0" w:color="auto"/>
      </w:divBdr>
    </w:div>
    <w:div w:id="1515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xls"/><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Excel_97-2003_Worksheet4.xls"/><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Excel_97-2003_Worksheet3.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7.xls"/><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2" ma:contentTypeDescription="Create a new document." ma:contentTypeScope="" ma:versionID="202a5b4de39c9191f3c4a0b30a29ed85">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b9dded64281803caefa27c3092a7bddb"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53D26341A57B383EE0540010E0463CCA" version="1.0.0">
  <systemFields>
    <field name="Objective-Id">
      <value order="0">A41068006</value>
    </field>
    <field name="Objective-Title">
      <value order="0">Programme package - Full application July 2022</value>
    </field>
    <field name="Objective-Description">
      <value order="0"/>
    </field>
    <field name="Objective-CreationStamp">
      <value order="0">2022-10-21T09:39:46Z</value>
    </field>
    <field name="Objective-IsApproved">
      <value order="0">false</value>
    </field>
    <field name="Objective-IsPublished">
      <value order="0">false</value>
    </field>
    <field name="Objective-DatePublished">
      <value order="0"/>
    </field>
    <field name="Objective-ModificationStamp">
      <value order="0">2023-03-23T14:58:54Z</value>
    </field>
    <field name="Objective-Owner">
      <value order="0">Kingsley, Kerrie K (U417347)</value>
    </field>
    <field name="Objective-Path">
      <value order="0">Objective Global Folder:SG File Plan:Health, nutrition and care:Health:General:Paying grants and subsidies: Health - general:Chief Scientist Office Funded Research Programmes and Centres: Health Research Programmes: 2021-2026</value>
    </field>
    <field name="Objective-Parent">
      <value order="0">Chief Scientist Office Funded Research Programmes and Centres: Health Research Programmes: 2021-2026</value>
    </field>
    <field name="Objective-State">
      <value order="0">Being Edited</value>
    </field>
    <field name="Objective-VersionId">
      <value order="0">vA64183870</value>
    </field>
    <field name="Objective-Version">
      <value order="0">1.7</value>
    </field>
    <field name="Objective-VersionNumber">
      <value order="0">8</value>
    </field>
    <field name="Objective-VersionComment">
      <value order="0"/>
    </field>
    <field name="Objective-FileNumber">
      <value order="0">GNTSCH/13574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E8481805-EBD4-412C-A4C2-1E25D000D78F}">
  <ds:schemaRefs>
    <ds:schemaRef ds:uri="http://schemas.microsoft.com/sharepoint/v3/contenttype/forms"/>
  </ds:schemaRefs>
</ds:datastoreItem>
</file>

<file path=customXml/itemProps2.xml><?xml version="1.0" encoding="utf-8"?>
<ds:datastoreItem xmlns:ds="http://schemas.openxmlformats.org/officeDocument/2006/customXml" ds:itemID="{D6DB37D7-433B-499B-9E44-18411F5AA897}">
  <ds:schemaRefs>
    <ds:schemaRef ds:uri="http://schemas.openxmlformats.org/officeDocument/2006/bibliography"/>
  </ds:schemaRefs>
</ds:datastoreItem>
</file>

<file path=customXml/itemProps3.xml><?xml version="1.0" encoding="utf-8"?>
<ds:datastoreItem xmlns:ds="http://schemas.openxmlformats.org/officeDocument/2006/customXml" ds:itemID="{EB8FF620-192E-4688-9BE4-E66D126E3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D5AFE-BE14-414B-B877-4ABCAED7B4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K (Kerrie)</dc:creator>
  <cp:keywords/>
  <dc:description/>
  <cp:lastModifiedBy>Kerrie Kingsley</cp:lastModifiedBy>
  <cp:revision>7</cp:revision>
  <cp:lastPrinted>2023-03-15T13:31:00Z</cp:lastPrinted>
  <dcterms:created xsi:type="dcterms:W3CDTF">2023-03-23T15:00:00Z</dcterms:created>
  <dcterms:modified xsi:type="dcterms:W3CDTF">2023-03-23T15:46:00Z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y fmtid="{D5CDD505-2E9C-101B-9397-08002B2CF9AE}" pid="3" name="Objective-Id">
    <vt:lpwstr>A41068006</vt:lpwstr>
  </property>
  <property fmtid="{D5CDD505-2E9C-101B-9397-08002B2CF9AE}" pid="4" name="Objective-Title">
    <vt:lpwstr>Programme package - Full application July 2022</vt:lpwstr>
  </property>
  <property fmtid="{D5CDD505-2E9C-101B-9397-08002B2CF9AE}" pid="5" name="Objective-Description">
    <vt:lpwstr/>
  </property>
  <property fmtid="{D5CDD505-2E9C-101B-9397-08002B2CF9AE}" pid="6" name="Objective-CreationStamp">
    <vt:filetime>2022-10-21T09:39:46Z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2023-03-23T14:58:54Z</vt:filetime>
  </property>
  <property fmtid="{D5CDD505-2E9C-101B-9397-08002B2CF9AE}" pid="11" name="Objective-Owner">
    <vt:lpwstr>Kingsley, Kerrie K (U417347)</vt:lpwstr>
  </property>
  <property fmtid="{D5CDD505-2E9C-101B-9397-08002B2CF9AE}" pid="12" name="Objective-Path">
    <vt:lpwstr>Objective Global Folder:SG File Plan:Health, nutrition and care:Health:General:Paying grants and subsidies: Health - general:Chief Scientist Office Funded Research Programmes and Centres: Health Research Programmes: 2021-2026</vt:lpwstr>
  </property>
  <property fmtid="{D5CDD505-2E9C-101B-9397-08002B2CF9AE}" pid="13" name="Objective-Parent">
    <vt:lpwstr>Chief Scientist Office Funded Research Programmes and Centres: Health Research Programmes: 2021-2026</vt:lpwstr>
  </property>
  <property fmtid="{D5CDD505-2E9C-101B-9397-08002B2CF9AE}" pid="14" name="Objective-State">
    <vt:lpwstr>Being Edited</vt:lpwstr>
  </property>
  <property fmtid="{D5CDD505-2E9C-101B-9397-08002B2CF9AE}" pid="15" name="Objective-VersionId">
    <vt:lpwstr>vA64183870</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GNTSCH/13574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